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5154" w14:textId="70d5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2012 жылғы 11 желтоқсандағы XI сессиясының N 11/91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2013 жылғы 7 ақпандағы N 12/101 шешімі. Қарағанды облысының Әділет департаментінде 2013 жылғы 14 ақпанда N 2162 болып тіркелді. Шешімнің қабылданған мерзімінің өтуіне байланысты қолданылуы тоқтатылды - (Қарағанды облысы Жезқазған қалалық мәслихатының 2015 жылғы 12 мамырдағы № 113/01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қабылданған мерзімінің өтуіне байланысты қолданылуы тоқтатылды - (Қарағанды облысы Жезқазған қалалық мәслихатының 12.05.2015 № 113/01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2012 жылғы 11 желтоқсандағы XI сессиясының N 11/91 "2013-2015 жылдарға арналған қалалық бюджет туралы" (нормативтік құқықтық кесімдері мемлекеттік тіркеу Тізілімінде 2083 нөмірімен тіркелген, 2013 жылғы 18 қаңтардағы N 2 (7806) "Сарыарқа" газетінде және 2013 жылғы 18 қаңтардағы N 2 (351) "Жезказганская правда"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"6437653" деген сандар "7082781"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30000" деген сандар "алу 675128"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"30000" деген сандар "675128"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"0" деген сан "645128"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Сотников В.Ю.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Медебаев С.Т.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XІI cессиясының N 12/101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N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263"/>
        <w:gridCol w:w="11000"/>
        <w:gridCol w:w="204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6437653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4784268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1723766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1723766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569304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393041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221055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108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1632131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1632131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41"/>
        <w:gridCol w:w="698"/>
        <w:gridCol w:w="762"/>
        <w:gridCol w:w="9614"/>
        <w:gridCol w:w="200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7082781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242657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178202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27423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27084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109068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109068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36406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10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10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0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2406413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2016043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2016043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1882216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133827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169611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169611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</w:p>
        </w:tc>
      </w:tr>
      <w:tr>
        <w:trPr>
          <w:trHeight w:val="11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111062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301392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280836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264006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</w:t>
            </w:r>
          </w:p>
        </w:tc>
      </w:tr>
      <w:tr>
        <w:trPr>
          <w:trHeight w:val="11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35682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0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</w:p>
        </w:tc>
      </w:tr>
      <w:tr>
        <w:trPr>
          <w:trHeight w:val="11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</w:t>
            </w:r>
          </w:p>
        </w:tc>
      </w:tr>
      <w:tr>
        <w:trPr>
          <w:trHeight w:val="11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1444165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348059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330574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145402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509091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451131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252757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587015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575359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30991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482268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252123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10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123078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70878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50096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</w:t>
            </w:r>
          </w:p>
        </w:tc>
      </w:tr>
      <w:tr>
        <w:trPr>
          <w:trHeight w:val="11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94538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43007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188688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177800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175800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1148184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 пен өнеркәсіпті дамыту саласындағы мемлекеттік саясатты іске асыру жөніндегі қызметтер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1128535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72313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72313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459941</w:t>
            </w:r>
          </w:p>
        </w:tc>
      </w:tr>
      <w:tr>
        <w:trPr>
          <w:trHeight w:val="11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</w:t>
            </w:r>
          </w:p>
        </w:tc>
      </w:tr>
      <w:tr>
        <w:trPr>
          <w:trHeight w:val="7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418695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167084</w:t>
            </w:r>
          </w:p>
        </w:tc>
      </w:tr>
      <w:tr>
        <w:trPr>
          <w:trHeight w:val="11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жобаларды іске асыру үшін кредиттер бойынша пайыздық ставканы субсидиялау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өндірістерді дамытуға гранттар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кәсіпкерлікті дамытуға жәрдемдесу - кәсіпкерлікке оқыту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223777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201314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етуге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639"/>
        <w:gridCol w:w="402"/>
        <w:gridCol w:w="402"/>
        <w:gridCol w:w="10070"/>
        <w:gridCol w:w="206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66"/>
        <w:gridCol w:w="715"/>
        <w:gridCol w:w="693"/>
        <w:gridCol w:w="9577"/>
        <w:gridCol w:w="196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344"/>
        <w:gridCol w:w="201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344"/>
        <w:gridCol w:w="201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-675128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21"/>
        <w:gridCol w:w="457"/>
        <w:gridCol w:w="10585"/>
        <w:gridCol w:w="196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366"/>
        <w:gridCol w:w="199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00"/>
        <w:gridCol w:w="437"/>
        <w:gridCol w:w="10665"/>
        <w:gridCol w:w="194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645128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XІI cессиясының N 12/101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N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селолық әкімдер аппараттарының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59"/>
        <w:gridCol w:w="790"/>
        <w:gridCol w:w="790"/>
        <w:gridCol w:w="9677"/>
        <w:gridCol w:w="193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58787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24307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басқарудың жалпы функцияларын орындайтын өкілдік, атқарушы және басқа органдар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36406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XІI cессиясының N 12/101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N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бюджеттік инвестициялық жобалар (бағдарламалар)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496"/>
        <w:gridCol w:w="727"/>
        <w:gridCol w:w="727"/>
        <w:gridCol w:w="1153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тұрғын үйді сатып алу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3 қабатты 18 пәтерлі тұрғын үй құрылысына жобалық сметалық құжаттама әзірлемесі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70/4 5 қабатты 30 пәтерлі үйдің құрылысына жобалық сметалық құжаттама байламы және түзету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шағын ауданның инженерлік жүйелерінің құрылысы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инженерлік-коммуникациялық инфрақұрылымды дамытуға және жайластыруға</w:t>
            </w:r>
          </w:p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74 орамындағы жылу жүйесін қайта жаңарту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селосынан Есқұла суаққысына дейінгі суаққы құрылысы техникалық экономикалық негіздемесінің әзірлемесі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аумағындағы Қостанкелді шағын ауданын тасқын және нөсерлік сулардан қорғау үшін су өткізу каналдарының құрылысы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9 орамындағы кәріз желісін қайта жаңарту, Аманжолов-Сәтбаев көшелері ауданындағы модульды кәріз сорғы желісі, "Сулпак" дүкені ауданындағы модульды кәріз сорғы желісі</w:t>
            </w:r>
          </w:p>
        </w:tc>
      </w:tr>
      <w:tr>
        <w:trPr>
          <w:trHeight w:val="7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қалаішілік су құбыры желісін қайта жаңарту жобалық сметалық құжаттамасының әзірлемесі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шаруашылық ауыз су тазарту құрылғыларын қайта жаңарту жобалық сметалық құжаттамасының әзірлемесі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селосындағы мал қорымының құрылысы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ішкі жолдарын қайта жаңарту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сыртқы жарық желісін қайта жаңартуға жобалық сметалық құжаттамасының әзірлемесі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ішкі жолдарын қайта жаңартуға жобалық сметалық құжаттамасының әзірлемесі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3 жол өтпесін қайта жаңартуға жобалық сметалық құжаттамасының әзірлемесі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7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