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646a9" w14:textId="20646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Жезқазған қалалық мәслихатының 2012 жылғы 11 желтоқсандағы XI сессиясының N 11/91 "2013-2015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Жезқазған қалалық мәслихатының 2013 жылғы 15 қарашадағы N 19/166 шешімі. Қарағанды облысының Әділет департаментінде 2013 жылғы 25 қарашада N 2417 болып тіркелді. Шешімнің қабылданған мерзімінің өтуіне байланысты қолданылуы тоқтатылды - (Қарағанды облысы Жезқазған қалалық мәслихатының 2015 жылғы 12 мамырдағы № 113/01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Шешімнің қабылданған мерзімінің өтуіне байланысты қолданылуы тоқтатылды - (Қарағанды облысы Жезқазған қалалық мәслихатының 12.05.2015 № 113/01 хаты).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Жезқазған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Жезқазған қалалық мәслихатының 2012 жылғы 11 желтоқсандағы XI сессиясының № 11/91 "2013-2015 жылдарға арналған қалалық бюджет туралы" (нормативтік құқықтық актілерді мемлекеттік тіркеу Тізілімінде 2083 нөмірімен тіркелген, 2013 жылғы 18 қаңтардағы № 2 (7806) "Сарыарқа" газетінде және 2013 жылғы 18 қаңтардағы № 2 (351) "Жезказганская правда" газетінде жарияланған), Жезқазған қалалық мәслихатының 2013 жылғы 7 ақпандағы XIІ сессиясының "Жезқазған қалалық мәслихатының 2012 жылғы 11 желтоқсандағы XI сессиясының № 11/91 "2013-2015 жылдарға арналған қалалық бюджет туралы" шешіміне өзгерістер енгізу туралы" № 12/101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 мемлекеттік тіркеу Тізілімінде 2162 нөмірімен тіркелген, 2013 жылдың 22 ақпандағы № 7 (7811) "Сарыарқа" газетінде және 2013 жылдың 22 ақпандағы № 7 (356) "Жезказганская правда" газетінде жарияланған), Жезқазған қалалық мәслихатының 2013 жылғы 19 наурыздағы XІІІ сессиясының "Жезқазған қалалық мәслихатының 2012 жылғы 11 желтоқсандағы XI сессиясының № 11/91 "2013-2015 жылдарға арналған қалалық бюджет туралы" шешіміне өзгерістер мен толықтыру енгізу туралы" № 13/112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 енгізілген (нормативтік құқықтық актілерді мемлекеттік тіркеу Тізілімінде 2283 нөмірімен тіркелген, 2013 жылдың 19 сәуірдегі № 15 (7819) "Сарыарқа" газетінде және 2013 жылдың 19 сәуірдегі № 15 (364) "Жезказганская правда" газетінде жарияланған), Жезқазған қалалық мәслихатының 2013 жылғы 12 шілдедегі XVІ сессиясының "Жезқазған қалалық мәслихатының 2012 жылғы 11 желтоқсандағы XI сессиясының № 11/91 "2013-2015 жылдарға арналған қалалық бюджет туралы" шешіміне өзгерістер енгізу туралы" № 16/141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 мемлекеттік тіркеу Тізілімінде 2372 нөмірімен тіркелген, 2013 жылдың 2 тамыздағы № 30 (7834) "Сарыарқа" газетінде және 2013 жылдың 2 тамыздағы № 30 (379) "Жезказганская правда" газетінде жарияланған), Жезқазған қалалық мәслихатының 2013 жылғы 10 қазандағы XVІII сессиясының "Жезқазған қалалық мәслихатының 2012 жылғы 11 желтоқсандағы XI сессиясының № 11/91 "2013-2015 жылдарға арналған қалалық бюджет туралы" шешіміне өзгерістер енгізу туралы" № 18/158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 мемлекеттік тіркеу Тізілімінде 2406 нөмірімен тіркелген, 2013 жылдың 1 қарашадағы № 43 (7847) "Сарыарқа" газетінде және 2013 жылдың 1 қарашадағы № 43 (392) "Жезказганская правда"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"6177251" деген сандар "6208934"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"1164403" деген сандар "1196086"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"6768693" деген сандар "6800376"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3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"1164403" деген сандар "1196086"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10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"86546" деген сандар "81441"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3 қосымшаларына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жаңа редакцияда мазмұндалсын.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Алданазаров М.Т.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Жезқазған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Медебаев С.Т.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Жезқазған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15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XIX cессиясының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19/166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Жезқазған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XI cессиясының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11/91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"/>
        <w:gridCol w:w="588"/>
        <w:gridCol w:w="396"/>
        <w:gridCol w:w="10735"/>
        <w:gridCol w:w="1865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6208934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4972594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2246278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2246278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1867714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1867714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585611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418788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25419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140971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240278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9457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түсетiн түсiмдер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жүргізгені үшiн алынатын алымдар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40881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</w:t>
            </w:r>
          </w:p>
        </w:tc>
      </w:tr>
      <w:tr>
        <w:trPr>
          <w:trHeight w:val="10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32713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32713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8084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6314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заңды тұлғалардағы қатысу үлесіне кірістер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Трансферттердің түсімдері 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1196086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түсетін трансферттер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1196086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1196086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590"/>
        <w:gridCol w:w="758"/>
        <w:gridCol w:w="716"/>
        <w:gridCol w:w="9504"/>
        <w:gridCol w:w="1866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6800376</w:t>
            </w:r>
          </w:p>
        </w:tc>
      </w:tr>
      <w:tr>
        <w:trPr>
          <w:trHeight w:val="4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259985</w:t>
            </w:r>
          </w:p>
        </w:tc>
      </w:tr>
      <w:tr>
        <w:trPr>
          <w:trHeight w:val="7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194377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28539</w:t>
            </w:r>
          </w:p>
        </w:tc>
      </w:tr>
      <w:tr>
        <w:trPr>
          <w:trHeight w:val="7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28339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120097</w:t>
            </w:r>
          </w:p>
        </w:tc>
      </w:tr>
      <w:tr>
        <w:trPr>
          <w:trHeight w:val="7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113067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7030</w:t>
            </w:r>
          </w:p>
        </w:tc>
      </w:tr>
      <w:tr>
        <w:trPr>
          <w:trHeight w:val="7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45741</w:t>
            </w:r>
          </w:p>
        </w:tc>
      </w:tr>
      <w:tr>
        <w:trPr>
          <w:trHeight w:val="7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39536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9055</w:t>
            </w:r>
          </w:p>
        </w:tc>
      </w:tr>
      <w:tr>
        <w:trPr>
          <w:trHeight w:val="6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9055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</w:t>
            </w:r>
          </w:p>
        </w:tc>
      </w:tr>
      <w:tr>
        <w:trPr>
          <w:trHeight w:val="6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6689</w:t>
            </w:r>
          </w:p>
        </w:tc>
      </w:tr>
      <w:tr>
        <w:trPr>
          <w:trHeight w:val="3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14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капиталына мемлекеттiң қатысуы арқылы iске асырылуы жоспарланатын бюджеттiк инвестициялардың, бюджеттік инвестициялық жобаның техникалық-экономикалық негіздемесіне экономикалық сараптамасы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55653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55653</w:t>
            </w:r>
          </w:p>
        </w:tc>
      </w:tr>
      <w:tr>
        <w:trPr>
          <w:trHeight w:val="14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54794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7366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</w:t>
            </w:r>
          </w:p>
        </w:tc>
      </w:tr>
      <w:tr>
        <w:trPr>
          <w:trHeight w:val="3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</w:t>
            </w:r>
          </w:p>
        </w:tc>
      </w:tr>
      <w:tr>
        <w:trPr>
          <w:trHeight w:val="7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10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34586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34586</w:t>
            </w:r>
          </w:p>
        </w:tc>
      </w:tr>
      <w:tr>
        <w:trPr>
          <w:trHeight w:val="7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34586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34586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2446836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224716</w:t>
            </w:r>
          </w:p>
        </w:tc>
      </w:tr>
      <w:tr>
        <w:trPr>
          <w:trHeight w:val="6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білім, дене шынықтыру және спорт бөлімі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224716</w:t>
            </w:r>
          </w:p>
        </w:tc>
      </w:tr>
      <w:tr>
        <w:trPr>
          <w:trHeight w:val="6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224716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2056772</w:t>
            </w:r>
          </w:p>
        </w:tc>
      </w:tr>
      <w:tr>
        <w:trPr>
          <w:trHeight w:val="7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білім, дене шынықтыру және спорт бөлімі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2056772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1920188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136584</w:t>
            </w:r>
          </w:p>
        </w:tc>
      </w:tr>
      <w:tr>
        <w:trPr>
          <w:trHeight w:val="4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165348</w:t>
            </w:r>
          </w:p>
        </w:tc>
      </w:tr>
      <w:tr>
        <w:trPr>
          <w:trHeight w:val="7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білім, дене шынықтыру және спорт бөлімі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165348</w:t>
            </w:r>
          </w:p>
        </w:tc>
      </w:tr>
      <w:tr>
        <w:trPr>
          <w:trHeight w:val="7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28704</w:t>
            </w:r>
          </w:p>
        </w:tc>
      </w:tr>
      <w:tr>
        <w:trPr>
          <w:trHeight w:val="11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28057</w:t>
            </w:r>
          </w:p>
        </w:tc>
      </w:tr>
      <w:tr>
        <w:trPr>
          <w:trHeight w:val="6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108587</w:t>
            </w:r>
          </w:p>
        </w:tc>
      </w:tr>
      <w:tr>
        <w:trPr>
          <w:trHeight w:val="3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253060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232068</w:t>
            </w:r>
          </w:p>
        </w:tc>
      </w:tr>
      <w:tr>
        <w:trPr>
          <w:trHeight w:val="7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215338</w:t>
            </w:r>
          </w:p>
        </w:tc>
      </w:tr>
      <w:tr>
        <w:trPr>
          <w:trHeight w:val="3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28738</w:t>
            </w:r>
          </w:p>
        </w:tc>
      </w:tr>
      <w:tr>
        <w:trPr>
          <w:trHeight w:val="11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5867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7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42487</w:t>
            </w:r>
          </w:p>
        </w:tc>
      </w:tr>
      <w:tr>
        <w:trPr>
          <w:trHeight w:val="4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</w:t>
            </w:r>
          </w:p>
        </w:tc>
      </w:tr>
      <w:tr>
        <w:trPr>
          <w:trHeight w:val="3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35353</w:t>
            </w:r>
          </w:p>
        </w:tc>
      </w:tr>
      <w:tr>
        <w:trPr>
          <w:trHeight w:val="3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65989</w:t>
            </w:r>
          </w:p>
        </w:tc>
      </w:tr>
      <w:tr>
        <w:trPr>
          <w:trHeight w:val="4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</w:t>
            </w:r>
          </w:p>
        </w:tc>
      </w:tr>
      <w:tr>
        <w:trPr>
          <w:trHeight w:val="11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28779</w:t>
            </w:r>
          </w:p>
        </w:tc>
      </w:tr>
      <w:tr>
        <w:trPr>
          <w:trHeight w:val="7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білім, дене шынықтыру және спорт бөлімі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16730</w:t>
            </w:r>
          </w:p>
        </w:tc>
      </w:tr>
      <w:tr>
        <w:trPr>
          <w:trHeight w:val="11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және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16730</w:t>
            </w:r>
          </w:p>
        </w:tc>
      </w:tr>
      <w:tr>
        <w:trPr>
          <w:trHeight w:val="7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20992</w:t>
            </w:r>
          </w:p>
        </w:tc>
      </w:tr>
      <w:tr>
        <w:trPr>
          <w:trHeight w:val="6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20992</w:t>
            </w:r>
          </w:p>
        </w:tc>
      </w:tr>
      <w:tr>
        <w:trPr>
          <w:trHeight w:val="11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7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</w:tr>
      <w:tr>
        <w:trPr>
          <w:trHeight w:val="7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</w:tr>
      <w:tr>
        <w:trPr>
          <w:trHeight w:val="3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1416639</w:t>
            </w:r>
          </w:p>
        </w:tc>
      </w:tr>
      <w:tr>
        <w:trPr>
          <w:trHeight w:val="3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326239</w:t>
            </w:r>
          </w:p>
        </w:tc>
      </w:tr>
      <w:tr>
        <w:trPr>
          <w:trHeight w:val="6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7565</w:t>
            </w:r>
          </w:p>
        </w:tc>
      </w:tr>
      <w:tr>
        <w:trPr>
          <w:trHeight w:val="3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7443</w:t>
            </w:r>
          </w:p>
        </w:tc>
      </w:tr>
      <w:tr>
        <w:trPr>
          <w:trHeight w:val="3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3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307646</w:t>
            </w:r>
          </w:p>
        </w:tc>
      </w:tr>
      <w:tr>
        <w:trPr>
          <w:trHeight w:val="7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131474</w:t>
            </w:r>
          </w:p>
        </w:tc>
      </w:tr>
      <w:tr>
        <w:trPr>
          <w:trHeight w:val="7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176172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инспекциясы бөлімі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11028</w:t>
            </w:r>
          </w:p>
        </w:tc>
      </w:tr>
      <w:tr>
        <w:trPr>
          <w:trHeight w:val="7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11028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542823</w:t>
            </w:r>
          </w:p>
        </w:tc>
      </w:tr>
      <w:tr>
        <w:trPr>
          <w:trHeight w:val="6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68906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68906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473917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198374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 дамыту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275543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547577</w:t>
            </w:r>
          </w:p>
        </w:tc>
      </w:tr>
      <w:tr>
        <w:trPr>
          <w:trHeight w:val="7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9469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</w:t>
            </w:r>
          </w:p>
        </w:tc>
      </w:tr>
      <w:tr>
        <w:trPr>
          <w:trHeight w:val="7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538108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65280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47291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416537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309721</w:t>
            </w:r>
          </w:p>
        </w:tc>
      </w:tr>
      <w:tr>
        <w:trPr>
          <w:trHeight w:val="3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41256</w:t>
            </w:r>
          </w:p>
        </w:tc>
      </w:tr>
      <w:tr>
        <w:trPr>
          <w:trHeight w:val="7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41256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41256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45017</w:t>
            </w:r>
          </w:p>
        </w:tc>
      </w:tr>
      <w:tr>
        <w:trPr>
          <w:trHeight w:val="6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білім, дене шынықтыру және спорт бөлімі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45017</w:t>
            </w:r>
          </w:p>
        </w:tc>
      </w:tr>
      <w:tr>
        <w:trPr>
          <w:trHeight w:val="3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33712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</w:t>
            </w:r>
          </w:p>
        </w:tc>
      </w:tr>
      <w:tr>
        <w:trPr>
          <w:trHeight w:val="11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8890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130001</w:t>
            </w:r>
          </w:p>
        </w:tc>
      </w:tr>
      <w:tr>
        <w:trPr>
          <w:trHeight w:val="7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70841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57719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13122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59160</w:t>
            </w:r>
          </w:p>
        </w:tc>
      </w:tr>
      <w:tr>
        <w:trPr>
          <w:trHeight w:val="7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22127</w:t>
            </w:r>
          </w:p>
        </w:tc>
      </w:tr>
      <w:tr>
        <w:trPr>
          <w:trHeight w:val="7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37033</w:t>
            </w:r>
          </w:p>
        </w:tc>
      </w:tr>
      <w:tr>
        <w:trPr>
          <w:trHeight w:val="6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93447</w:t>
            </w:r>
          </w:p>
        </w:tc>
      </w:tr>
      <w:tr>
        <w:trPr>
          <w:trHeight w:val="7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63597</w:t>
            </w:r>
          </w:p>
        </w:tc>
      </w:tr>
      <w:tr>
        <w:trPr>
          <w:trHeight w:val="7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тілдерді және мәдениетті дамыту саласындағы мемлекеттік саясатты іске асыру жөніндегі қызметтер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15976</w:t>
            </w:r>
          </w:p>
        </w:tc>
      </w:tr>
      <w:tr>
        <w:trPr>
          <w:trHeight w:val="3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7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47411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29850</w:t>
            </w:r>
          </w:p>
        </w:tc>
      </w:tr>
      <w:tr>
        <w:trPr>
          <w:trHeight w:val="11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19546</w:t>
            </w:r>
          </w:p>
        </w:tc>
      </w:tr>
      <w:tr>
        <w:trPr>
          <w:trHeight w:val="3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7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7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96272</w:t>
            </w:r>
          </w:p>
        </w:tc>
      </w:tr>
      <w:tr>
        <w:trPr>
          <w:trHeight w:val="3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37488</w:t>
            </w:r>
          </w:p>
        </w:tc>
      </w:tr>
      <w:tr>
        <w:trPr>
          <w:trHeight w:val="4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7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37046</w:t>
            </w:r>
          </w:p>
        </w:tc>
      </w:tr>
      <w:tr>
        <w:trPr>
          <w:trHeight w:val="7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және ветеринария саласындағы мемлекеттік саясатты іске асыру жөніндегі қызметтер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13764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</w:t>
            </w:r>
          </w:p>
        </w:tc>
      </w:tr>
      <w:tr>
        <w:trPr>
          <w:trHeight w:val="7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7881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44749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44749</w:t>
            </w:r>
          </w:p>
        </w:tc>
      </w:tr>
      <w:tr>
        <w:trPr>
          <w:trHeight w:val="7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22815</w:t>
            </w:r>
          </w:p>
        </w:tc>
      </w:tr>
      <w:tr>
        <w:trPr>
          <w:trHeight w:val="3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10234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11486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7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</w:t>
            </w:r>
          </w:p>
        </w:tc>
      </w:tr>
      <w:tr>
        <w:trPr>
          <w:trHeight w:val="7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20994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20994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16909</w:t>
            </w:r>
          </w:p>
        </w:tc>
      </w:tr>
      <w:tr>
        <w:trPr>
          <w:trHeight w:val="7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16909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</w:t>
            </w:r>
          </w:p>
        </w:tc>
      </w:tr>
      <w:tr>
        <w:trPr>
          <w:trHeight w:val="8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355190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344302</w:t>
            </w:r>
          </w:p>
        </w:tc>
      </w:tr>
      <w:tr>
        <w:trPr>
          <w:trHeight w:val="7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</w:t>
            </w:r>
          </w:p>
        </w:tc>
      </w:tr>
      <w:tr>
        <w:trPr>
          <w:trHeight w:val="7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</w:t>
            </w:r>
          </w:p>
        </w:tc>
      </w:tr>
      <w:tr>
        <w:trPr>
          <w:trHeight w:val="6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342578</w:t>
            </w:r>
          </w:p>
        </w:tc>
      </w:tr>
      <w:tr>
        <w:trPr>
          <w:trHeight w:val="3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342578</w:t>
            </w:r>
          </w:p>
        </w:tc>
      </w:tr>
      <w:tr>
        <w:trPr>
          <w:trHeight w:val="4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10888</w:t>
            </w:r>
          </w:p>
        </w:tc>
      </w:tr>
      <w:tr>
        <w:trPr>
          <w:trHeight w:val="7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10888</w:t>
            </w:r>
          </w:p>
        </w:tc>
      </w:tr>
      <w:tr>
        <w:trPr>
          <w:trHeight w:val="7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10888</w:t>
            </w:r>
          </w:p>
        </w:tc>
      </w:tr>
      <w:tr>
        <w:trPr>
          <w:trHeight w:val="3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650714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649474</w:t>
            </w:r>
          </w:p>
        </w:tc>
      </w:tr>
      <w:tr>
        <w:trPr>
          <w:trHeight w:val="7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</w:t>
            </w:r>
          </w:p>
        </w:tc>
      </w:tr>
      <w:tr>
        <w:trPr>
          <w:trHeight w:val="7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</w:t>
            </w:r>
          </w:p>
        </w:tc>
      </w:tr>
      <w:tr>
        <w:trPr>
          <w:trHeight w:val="6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</w:t>
            </w:r>
          </w:p>
        </w:tc>
      </w:tr>
      <w:tr>
        <w:trPr>
          <w:trHeight w:val="7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Моноқалаларды дамытудың 2012 - 2020 жылдарға арналған бағдарламасы шеңберінде моноқалаларды ағымдағы жайластыру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</w:t>
            </w:r>
          </w:p>
        </w:tc>
      </w:tr>
      <w:tr>
        <w:trPr>
          <w:trHeight w:val="6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439518</w:t>
            </w:r>
          </w:p>
        </w:tc>
      </w:tr>
      <w:tr>
        <w:trPr>
          <w:trHeight w:val="11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26717</w:t>
            </w:r>
          </w:p>
        </w:tc>
      </w:tr>
      <w:tr>
        <w:trPr>
          <w:trHeight w:val="4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411801</w:t>
            </w:r>
          </w:p>
        </w:tc>
      </w:tr>
      <w:tr>
        <w:trPr>
          <w:trHeight w:val="4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81441</w:t>
            </w:r>
          </w:p>
        </w:tc>
      </w:tr>
      <w:tr>
        <w:trPr>
          <w:trHeight w:val="7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81441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35184</w:t>
            </w:r>
          </w:p>
        </w:tc>
      </w:tr>
      <w:tr>
        <w:trPr>
          <w:trHeight w:val="7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35184</w:t>
            </w:r>
          </w:p>
        </w:tc>
      </w:tr>
      <w:tr>
        <w:trPr>
          <w:trHeight w:val="7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білім, дене шынықтыру және спорт бөлімі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68792</w:t>
            </w:r>
          </w:p>
        </w:tc>
      </w:tr>
      <w:tr>
        <w:trPr>
          <w:trHeight w:val="3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22450</w:t>
            </w:r>
          </w:p>
        </w:tc>
      </w:tr>
      <w:tr>
        <w:trPr>
          <w:trHeight w:val="3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7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Моноқалаларды дамытудың 2012 - 2020 жылдарға арналған бағдарламасы шеңберінде моноқалаларды ағымдағы жайластыру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46315</w:t>
            </w:r>
          </w:p>
        </w:tc>
      </w:tr>
      <w:tr>
        <w:trPr>
          <w:trHeight w:val="4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19537</w:t>
            </w:r>
          </w:p>
        </w:tc>
      </w:tr>
      <w:tr>
        <w:trPr>
          <w:trHeight w:val="7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кәсіпкерлікті және өнеркәсіпті дамыту саласындағы мемлекеттік саясатты іске асыру жөніндегі қызметтер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19153</w:t>
            </w:r>
          </w:p>
        </w:tc>
      </w:tr>
      <w:tr>
        <w:trPr>
          <w:trHeight w:val="4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949013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949013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949013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949011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кәсіпкерлікті дамытуға жәрдемдесуге кредиттер беру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507"/>
        <w:gridCol w:w="614"/>
        <w:gridCol w:w="400"/>
        <w:gridCol w:w="10138"/>
        <w:gridCol w:w="1902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400"/>
        <w:gridCol w:w="716"/>
        <w:gridCol w:w="759"/>
        <w:gridCol w:w="9560"/>
        <w:gridCol w:w="1890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53688</w:t>
            </w:r>
          </w:p>
        </w:tc>
      </w:tr>
      <w:tr>
        <w:trPr>
          <w:trHeight w:val="3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53688</w:t>
            </w:r>
          </w:p>
        </w:tc>
      </w:tr>
      <w:tr>
        <w:trPr>
          <w:trHeight w:val="37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53688</w:t>
            </w:r>
          </w:p>
        </w:tc>
      </w:tr>
      <w:tr>
        <w:trPr>
          <w:trHeight w:val="37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53688</w:t>
            </w:r>
          </w:p>
        </w:tc>
      </w:tr>
      <w:tr>
        <w:trPr>
          <w:trHeight w:val="70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53688</w:t>
            </w:r>
          </w:p>
        </w:tc>
      </w:tr>
      <w:tr>
        <w:trPr>
          <w:trHeight w:val="37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407"/>
        <w:gridCol w:w="404"/>
        <w:gridCol w:w="404"/>
        <w:gridCol w:w="10416"/>
        <w:gridCol w:w="1922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4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407"/>
        <w:gridCol w:w="404"/>
        <w:gridCol w:w="404"/>
        <w:gridCol w:w="10416"/>
        <w:gridCol w:w="1922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-675130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675130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"/>
        <w:gridCol w:w="400"/>
        <w:gridCol w:w="397"/>
        <w:gridCol w:w="10871"/>
        <w:gridCol w:w="1892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407"/>
        <w:gridCol w:w="404"/>
        <w:gridCol w:w="404"/>
        <w:gridCol w:w="10416"/>
        <w:gridCol w:w="1922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"/>
        <w:gridCol w:w="400"/>
        <w:gridCol w:w="397"/>
        <w:gridCol w:w="10871"/>
        <w:gridCol w:w="1892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645130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Жезқазған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15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XIX cессиясының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19/166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Жезқазған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XI cессиясының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11/91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ағымдағы нысаналы трансферттер мен нысаналы даму трансферттері, кредиттер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"/>
        <w:gridCol w:w="11569"/>
        <w:gridCol w:w="1700"/>
      </w:tblGrid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1226086</w:t>
            </w:r>
          </w:p>
        </w:tc>
      </w:tr>
      <w:tr>
        <w:trPr>
          <w:trHeight w:val="3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255361</w:t>
            </w:r>
          </w:p>
        </w:tc>
      </w:tr>
      <w:tr>
        <w:trPr>
          <w:trHeight w:val="3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940725</w:t>
            </w:r>
          </w:p>
        </w:tc>
      </w:tr>
      <w:tr>
        <w:trPr>
          <w:trHeight w:val="3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трансферттер, оның ішінде: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255361</w:t>
            </w:r>
          </w:p>
        </w:tc>
      </w:tr>
      <w:tr>
        <w:trPr>
          <w:trHeight w:val="75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жылға арналған "Өңірлерді дамыту" Бағдарламасы шеңберінде өңірлерді экономикалық дамытуға жәрдемдесу бойынша шараларды іске асыруға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</w:t>
            </w:r>
          </w:p>
        </w:tc>
      </w:tr>
      <w:tr>
        <w:trPr>
          <w:trHeight w:val="3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әлеуметтік қызмет стандарттарын енгізуге, оның ішінде: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15876</w:t>
            </w:r>
          </w:p>
        </w:tc>
      </w:tr>
      <w:tr>
        <w:trPr>
          <w:trHeight w:val="3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мүмкіндігі шектеулі балаларға үй жағдайында әлеуметтік көмек бөлімшелерінде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8165</w:t>
            </w:r>
          </w:p>
        </w:tc>
      </w:tr>
      <w:tr>
        <w:trPr>
          <w:trHeight w:val="3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тұлғаларға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</w:t>
            </w:r>
          </w:p>
        </w:tc>
      </w:tr>
      <w:tr>
        <w:trPr>
          <w:trHeight w:val="3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жүргізуге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</w:t>
            </w:r>
          </w:p>
        </w:tc>
      </w:tr>
      <w:tr>
        <w:trPr>
          <w:trHeight w:val="75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орта және жалпы орта білім беретін мемлекеттік мекемелердегі физика, химия, биология кабинеттерін оқу жабдығымен жарақтандыруға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</w:tr>
      <w:tr>
        <w:trPr>
          <w:trHeight w:val="76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28057</w:t>
            </w:r>
          </w:p>
        </w:tc>
      </w:tr>
      <w:tr>
        <w:trPr>
          <w:trHeight w:val="76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мұғалімдеріне және мектепке дейінгі білім беру ұйымдарының тәрбиешілеріне біліктілік санаты үшін қосымша ақы мөлшерін өсіруге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48504</w:t>
            </w:r>
          </w:p>
        </w:tc>
      </w:tr>
      <w:tr>
        <w:trPr>
          <w:trHeight w:val="42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берудің мектепке дейінгі ұйымдарында мемлекеттік білім беру тапсырысын іске асыруға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57655</w:t>
            </w:r>
          </w:p>
        </w:tc>
      </w:tr>
      <w:tr>
        <w:trPr>
          <w:trHeight w:val="3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Үш деңгейлі жүйе бойынша біліктілігін көтеруден өткен мұғалімдердің еңбек төлемін көтеруге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14016</w:t>
            </w:r>
          </w:p>
        </w:tc>
      </w:tr>
      <w:tr>
        <w:trPr>
          <w:trHeight w:val="75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10888</w:t>
            </w:r>
          </w:p>
        </w:tc>
      </w:tr>
      <w:tr>
        <w:trPr>
          <w:trHeight w:val="72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маңызындағы (қала көшелері) автомобиль жолдарының және елді мекендердің көшелерінің күрделі, орташа және ағымдағы жөнделуіне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55279</w:t>
            </w:r>
          </w:p>
        </w:tc>
      </w:tr>
      <w:tr>
        <w:trPr>
          <w:trHeight w:val="3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штат санын өсіруге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</w:t>
            </w:r>
          </w:p>
        </w:tc>
      </w:tr>
      <w:tr>
        <w:trPr>
          <w:trHeight w:val="3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трансферттері, оның ішінде: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940725</w:t>
            </w:r>
          </w:p>
        </w:tc>
      </w:tr>
      <w:tr>
        <w:trPr>
          <w:trHeight w:val="34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алуға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116072</w:t>
            </w:r>
          </w:p>
        </w:tc>
      </w:tr>
      <w:tr>
        <w:trPr>
          <w:trHeight w:val="70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алуға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176172</w:t>
            </w:r>
          </w:p>
        </w:tc>
      </w:tr>
      <w:tr>
        <w:trPr>
          <w:trHeight w:val="3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дамытуға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198374</w:t>
            </w:r>
          </w:p>
        </w:tc>
      </w:tr>
      <w:tr>
        <w:trPr>
          <w:trHeight w:val="11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 бағдарламасы шеңберінде кейінге қалдыру шарттарымен 2013 жылға арналған облыстық бюджеттің жобасына енгізілген бюджеттік инвестициялық жобаларды іске асыруға, оның ішінде: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396419</w:t>
            </w:r>
          </w:p>
        </w:tc>
      </w:tr>
      <w:tr>
        <w:trPr>
          <w:trHeight w:val="3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инфрақұрылымы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361235</w:t>
            </w:r>
          </w:p>
        </w:tc>
      </w:tr>
      <w:tr>
        <w:trPr>
          <w:trHeight w:val="3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инфрақұрылымы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35184</w:t>
            </w:r>
          </w:p>
        </w:tc>
      </w:tr>
      <w:tr>
        <w:trPr>
          <w:trHeight w:val="75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қаласының "Автокөлік жолдар Басқармасы" Коммуналдық Мемлекеттік кәсіпорнының жарғылық капиталын арттыруға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53688</w:t>
            </w:r>
          </w:p>
        </w:tc>
      </w:tr>
      <w:tr>
        <w:trPr>
          <w:trHeight w:val="3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кредиттер: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76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 моноқалалардағы кәсіпкерлікті дамытуға, ықпал етуге несиелеу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Жезқазған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15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XIX cессиясының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19/166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Жезқазған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XI cессиясының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11/91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қосымша</w:t>
      </w:r>
    </w:p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бюджеттік инвестициялық жобалар (бағдарламалар) тізбесі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394"/>
        <w:gridCol w:w="769"/>
        <w:gridCol w:w="770"/>
        <w:gridCol w:w="1144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45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</w:tr>
      <w:tr>
        <w:trPr>
          <w:trHeight w:val="42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42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3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49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</w:tr>
      <w:tr>
        <w:trPr>
          <w:trHeight w:val="3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Дайын тұрғын үйді сатып алу</w:t>
            </w:r>
          </w:p>
        </w:tc>
      </w:tr>
      <w:tr>
        <w:trPr>
          <w:trHeight w:val="73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Жанасов көшесі 25А, Байқоңыров көшесі 28а екі 3-қабатты 18-пәтерлі үйдің құрылысына жобалық сметалық құжаттамасының байламы </w:t>
            </w:r>
          </w:p>
        </w:tc>
      </w:tr>
      <w:tr>
        <w:trPr>
          <w:trHeight w:val="75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Жезқазған қаласының 74 орамындағы Гагарин көшесі 70/4 5-қабатты 30-пәтерлі үйдің құрылысына жобалық сметалық құжаттаманың байламы </w:t>
            </w:r>
          </w:p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</w:tr>
      <w:tr>
        <w:trPr>
          <w:trHeight w:val="3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Жезқазған қаласының 8 шағын ауданының инженерлік жүйесінің құрылысына (2 кезең) </w:t>
            </w:r>
          </w:p>
        </w:tc>
      </w:tr>
      <w:tr>
        <w:trPr>
          <w:trHeight w:val="40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</w:tr>
      <w:tr>
        <w:trPr>
          <w:trHeight w:val="3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қаласының 74 орамындағы жылу жүйесін қайта жаңарту</w:t>
            </w:r>
          </w:p>
        </w:tc>
      </w:tr>
      <w:tr>
        <w:trPr>
          <w:trHeight w:val="3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</w:tr>
      <w:tr>
        <w:trPr>
          <w:trHeight w:val="73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Кеңгір селосынан Есқұла суаққысына дейінгі суаққы құрылысына техникалық экономикалық негіздемесінің әзірлемесі </w:t>
            </w:r>
          </w:p>
        </w:tc>
      </w:tr>
      <w:tr>
        <w:trPr>
          <w:trHeight w:val="6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Қостанкелді шағын ауданын Жезқазған қаласының тасқын және нөсер суларынан қорғау үшін су өткізуші каналдар құрылысы </w:t>
            </w:r>
          </w:p>
        </w:tc>
      </w:tr>
      <w:tr>
        <w:trPr>
          <w:trHeight w:val="75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"Жезқазған қаласының қалаішілік су құбыры жүйесін қайта жаңартуға" жобалық сметалық құжаттаманың әзірлемесі </w:t>
            </w:r>
          </w:p>
        </w:tc>
      </w:tr>
      <w:tr>
        <w:trPr>
          <w:trHeight w:val="73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"Жезқазған қаласының шаруашылық-ауыз су тазарту құрылғыларын қайта жаңарту" нысаны бойынша жобалық сметалық құжаттаманың әзірлемесі </w:t>
            </w:r>
          </w:p>
        </w:tc>
      </w:tr>
      <w:tr>
        <w:trPr>
          <w:trHeight w:val="70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40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</w:tr>
      <w:tr>
        <w:trPr>
          <w:trHeight w:val="40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</w:tr>
      <w:tr>
        <w:trPr>
          <w:trHeight w:val="6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Кеңгір селосындағы мал қорымы құрылысына сараптамасымен бірге жобалық сметалық құжаттаманың әзірлемесі </w:t>
            </w:r>
          </w:p>
        </w:tc>
      </w:tr>
      <w:tr>
        <w:trPr>
          <w:trHeight w:val="3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73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</w:tr>
      <w:tr>
        <w:trPr>
          <w:trHeight w:val="11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қаласы Әкімдігі Жезқазған қаласы тұрғын үй коммуналдық шаруашылығы, жолаушылар көлігі және автокөлік жолдары бөлімінің "Қалалық автокөлік жолдары басқармасы" коммуналдық мемлекеттік кәсіпорыны</w:t>
            </w:r>
          </w:p>
        </w:tc>
      </w:tr>
      <w:tr>
        <w:trPr>
          <w:trHeight w:val="75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1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бюджеттік инвестициялық жобаларды іске асыру</w:t>
            </w:r>
          </w:p>
        </w:tc>
      </w:tr>
      <w:tr>
        <w:trPr>
          <w:trHeight w:val="70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Жезқазған қаласының сыртқы жарық желілерін қайта жаңарту бойынша сараптамасымен бірге жобалық сметалық құжаттаманың әзірлемесі </w:t>
            </w:r>
          </w:p>
        </w:tc>
      </w:tr>
      <w:tr>
        <w:trPr>
          <w:trHeight w:val="72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Жезқазған қаласының қалаішілік жолдарын қайта жаңарту бойынша сараптамасымен бірге жобалық сметалық құжаттаманың әзірлемесі </w:t>
            </w:r>
          </w:p>
        </w:tc>
      </w:tr>
      <w:tr>
        <w:trPr>
          <w:trHeight w:val="78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Жезқазған қаласының жол өтпелерін қайта жаңарту бойынша сараптамасымен бірге жобалық сметалық құжаттаманың әзірлемесі </w:t>
            </w:r>
          </w:p>
        </w:tc>
      </w:tr>
      <w:tr>
        <w:trPr>
          <w:trHeight w:val="78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Жезқазған қаласының Есенберлин, Шинтуринов, Гагарин және айналма, Жеңіс, Деева көшелерінің және 5 аудан автожолдарының қалаішілік жолдарын қайта жаңарту 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78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1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бюджеттік инвестициялық жобаларды іске асыру</w:t>
            </w:r>
          </w:p>
        </w:tc>
      </w:tr>
      <w:tr>
        <w:trPr>
          <w:trHeight w:val="70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Кеңгір селосындағы "Қалалық" 110/35/6 кВ бас тоқ қосалқы станциясынан құс фабрикасына дейін 10кВ жоғары қуатты желілер құрылысы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