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ba237" w14:textId="adba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2012 жылғы 11 желтоқсандағы XI сессиясының N 11/91 "2013-2015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2013 жылғы 3 желтоқсандағы N 20/173 шешімі. Қарағанды облысының Әділет департаментінде 2013 жылғы 11 желтоқсанда N 2438 болып тіркелді. Шешімнің қабылданған мерзімінің өтуіне байланысты қолданылуы тоқтатылды - (Қарағанды облысы Жезқазған қалалық мәслихатының 2015 жылғы 12 мамырдағы № 113/01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қабылданған мерзімінің өтуіне байланысты қолданылуы тоқтатылды - (Қарағанды облысы Жезқазған қалалық мәслихатының 12.05.2015 № 113/01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Жезқазған қалалық мәслихатының 2012 жылғы 11 желтоқсандағы XI сессиясының № 11/91 "2013-2015 жылдарға арналған қалалық бюджет туралы" (нормативтік құқықтық актілерді мемлекеттік тіркеу Тізілімінде 2083 нөмірімен тіркелген, 2013 жылғы 18 қаңтардағы № 2 (7806) "Сарыарқа" газетінде және 2013 жылғы 18 қаңтардағы № 2 (351) "Жезказганская правда" газетінде жарияланған), Жезқазған қалалық мәслихатының 2013 жылғы 7 ақпандағы XIІ сессиясының "Жезқазған қалалық мәслихатының 2012 жылғы 11 желтоқсандағы XI сессиясының № 11/91 "2013-2015 жылдарға арналған қалалық бюджет туралы" шешіміне өзгерістер енгізу туралы" № 12/101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2162 нөмірімен тіркелген, 2013 жылдың 22 ақпандағы № 7 (7811) "Сарыарқа" газетінде және 2013 жылдың 22 ақпандағы № 7 (356) "Жезказганская правда" газетінде жарияланған), Жезқазған қалалық мәслихатының 2013 жылғы 19 наурыздағы XІІІ сессиясының "Жезқазған қалалық мәслихатының 2012 жылғы 11 желтоқсандағы XI сессиясының № 11/91 "2013-2015 жылдарға арналған қалалық бюджет туралы" шешіміне өзгерістер мен толықтыру енгізу туралы" № 13/112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енгізілген (нормативтік құқықтық актілерді мемлекеттік тіркеу Тізілімінде 2283 нөмірімен тіркелген, 2013 жылдың 19 сәуірдегі № 15 (7819) "Сарыарқа" газетінде және 2013 жылдың 19 сәуірдегі № 15 (364) "Жезказганская правда" газетінде жарияланған), Жезқазған қалалық мәслихатының 2013 жылғы 12 шілдедегі XVІ сессиясының "Жезқазған қалалық мәслихатының 2012 жылғы 11 желтоқсандағы XI сессиясының № 11/91 "2013-2015 жылдарға арналған қалалық бюджет туралы" шешіміне өзгерістер енгізу туралы" № 16/141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2372 нөмірімен тіркелген, 2013 жылдың 2 тамыздағы № 30 (7834) "Сарыарқа" газетінде және 2013 жылдың 2 тамыздағы № 30 (379) "Жезказганская правда" газетінде жарияланған), Жезқазған қалалық мәслихатының 2013 жылғы 10 қазандағы XVІII сессиясының "Жезқазған қалалық мәслихатының 2012 жылғы 11 желтоқсандағы XI сессиясының № 11/91 "2013-2015 жылдарға арналған қалалық бюджет туралы" шешіміне өзгерістер енгізу туралы" № 18/158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2406 нөмірімен тіркелген, 2013 жылдың 1 қарашадағы № 43 (7847) "Сарыарқа" газетінде және 2013 жылдың 1 қарашадағы № 43 (392) "Жезказганская правда" газетінде жарияланған), Жезқазған қалалық мәслихатының 2013 жылғы 15 қарашадағы XIX сессиясының "Жезқазған қалалық мәслихатының 2012 жылғы 11 желтоқсандағы XI сессиясының № 11/91 "2013-2015 жылдарға арналған қалалық бюджет туралы" шешіміне өзгерістер енгізу туралы" № 19/166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2417 нөмірімен тіркелген, 2013 жылдың 29 қарашадағы № 47 (7851) "Сарыарқа" газетінде және 2013 жылдың 29 қарашадағы № 47 (396) "Жезказганская правда" газетінде жарияланған),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"6208934" деген сандар "6209161"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"1196086" деген сандар "1196313"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"6800376" деген сандар "6800603"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"1196086" деген сандар "1196313"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Филипович С.В.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Жезқазған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Медебаев С.Т.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cессиясының № 20/173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 cессиясының № 11/91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588"/>
        <w:gridCol w:w="396"/>
        <w:gridCol w:w="10865"/>
        <w:gridCol w:w="169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6209161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4972594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2246278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2246278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1867714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1867714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585611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418788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25419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140971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240278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жүргізгені үшiн алынатын алымдар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40881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10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32713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32713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тұлғалардағы қатысу үлесіне кірістер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1196313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1196313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98"/>
        <w:gridCol w:w="783"/>
        <w:gridCol w:w="805"/>
        <w:gridCol w:w="9700"/>
        <w:gridCol w:w="166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6800603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259985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194377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28339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120097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45741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4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инвестициялардың, бюджеттік инвестициялық жобаның техникалық-экономикалық негіздемесіне экономикалық сараптамасы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55653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55653</w:t>
            </w:r>
          </w:p>
        </w:tc>
      </w:tr>
      <w:tr>
        <w:trPr>
          <w:trHeight w:val="14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54794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34586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34586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2446836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224716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224716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224716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2056772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2056772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1920188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136584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165348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165348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28704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28057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108587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253060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232068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215338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28738</w:t>
            </w:r>
          </w:p>
        </w:tc>
      </w:tr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42487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35353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65989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және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20992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20992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1416639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326239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307646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131474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176172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542823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473917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198374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275543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547577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538108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416537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309721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41256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41256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41256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45017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45017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130001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57719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59160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37033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93447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63597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15976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29850</w:t>
            </w:r>
          </w:p>
        </w:tc>
      </w:tr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19546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96499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37715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44749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44749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22815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21178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351560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340672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338948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338948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654625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653385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моноқалаларды ағымдағы жайластыру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439518</w:t>
            </w:r>
          </w:p>
        </w:tc>
      </w:tr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411801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81441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81441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39095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68792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моноқалаларды ағымдағы жайластыру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46315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949013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949013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949011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кәсіпкерлікті дамытуға жәрдемдесуге кредиттер беру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573"/>
        <w:gridCol w:w="551"/>
        <w:gridCol w:w="401"/>
        <w:gridCol w:w="10361"/>
        <w:gridCol w:w="16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398"/>
        <w:gridCol w:w="740"/>
        <w:gridCol w:w="719"/>
        <w:gridCol w:w="9850"/>
        <w:gridCol w:w="166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  <w:tr>
        <w:trPr>
          <w:trHeight w:val="3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  <w:tr>
        <w:trPr>
          <w:trHeight w:val="7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405"/>
        <w:gridCol w:w="405"/>
        <w:gridCol w:w="10671"/>
        <w:gridCol w:w="168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405"/>
        <w:gridCol w:w="405"/>
        <w:gridCol w:w="10672"/>
        <w:gridCol w:w="166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-675130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99"/>
        <w:gridCol w:w="399"/>
        <w:gridCol w:w="11099"/>
        <w:gridCol w:w="1684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405"/>
        <w:gridCol w:w="405"/>
        <w:gridCol w:w="10650"/>
        <w:gridCol w:w="169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99"/>
        <w:gridCol w:w="399"/>
        <w:gridCol w:w="11078"/>
        <w:gridCol w:w="170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645130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cессиясының № 20/173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 cессиясының № 11/91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ағымдағы нысаналы трансферттер мен нысаналы даму трансферттері,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1520"/>
        <w:gridCol w:w="1767"/>
      </w:tblGrid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1226313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255588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940725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трансферттер, оның ішінде: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255588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жылға арналған "Өңірлерді дамыту" Бағдарламасы шеңберінде өңірлерді экономикалық дамытуға жәрдемдесу бойынша шараларды іске асыруға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стандарттарын енгізуге, оның ішінде: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мүмкіндігі шектеулі балаларға үй жағдайында әлеуметтік көмек бөлімшелерінде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тұлғаларға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28057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қосымша ақы мөлшерін өсіруге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48504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мектепке дейінгі ұйымдарында мемлекеттік білім беру тапсырысын іске асыруға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көтеруден өткен мұғалімдердің еңбек төлемін көтеруге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маңызындағы (қала көшелері) автомобиль жолдарының және елді мекендердің көшелерінің күрделі, орташа және ағымдағы жөнделуіне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55279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өсіруге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жүргізуге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трансферттері, оның ішінде: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940725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алуға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116072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алуға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176172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198374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асыруға, оның ішінде: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396419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361235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инфрақұрылымы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35184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"Автокөлік жолдар Басқармасы" Коммуналдық Мемлекеттік кәсіпорнының жарғылық капиталын арттыруға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кредиттер: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 моноқалаларда кәсіпкерліктің дамуына, ықпал етуге кредиттер беру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