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189a" w14:textId="b9b1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24 мамырдағы № 6/51 "Жезқазған қаласының тұрғындарына тұрғын үй көмегін көрсету мөлшері мен тәртібі туралы Ережені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2013 жылғы 3 желтоқсандағы № 20/174 шешімі. Қарағанды облысының Әділет департаментінде 2013 жылғы 25 желтоқсанда № 2476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1.Жезқазған қалалық мәслихатының 2012 жылғы 24 мамырдағы № 6/51 "Жезқазған қаласының тұрғындарына тұрғын үй көмегін көрсету мөлшері мен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8-2-156 нөмірімен тіркелген, 2012 жылғы 22 маусымдағы № 26 (7776) "Сарыарқа" газетінде және 2012 жылғы 22 маусымдағы № 25 (321) "Жезказганская правда" газетінде жарияланған), Жезқазған қалалық мәслихатының 2012 жылғы 17 тамыздағы IX сессиясының "Жезқазған қалалық мәслихатының 2012 жылғы 24 мамырдағы № 6/51 "Жезқазған қаласының тұрғындарына тұрғын үй көмегін көрсету мөлшері мен тәртібі туралы Ережені бекіту туралы" шешіміне өзгерістер енгізу туралы" № 9/75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1929 нөмірімен тіркелген, 2012 жылғы 28 қыркүйектегі № 41 (7791) "Сарыарқа" газетінде және 2012 жылғы 28 қыркүйектегі № 40 (336) "Жезказганская правда" газетінде жарияланған), Жезқазған қалалық мәслихатының 2013 жылғы 7 ақпандағы XII сессиясының "Жезқазған қалалық мәслихатының 2012 жылғы 24 мамырдағы № 6/51 "Жезқазған қаласының тұрғындарына тұрғын үй көмегін көрсету мөлшері мен тәртібі туралы Ережені бекіту туралы" шешіміне өзгеріс пен толықтыру енгізу туралы" № 12/103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 енгізілген (нормативтік құқықтық актілерді мемлекеттік тіркеу Тізілімінде 2204 нөмірімен тіркелген, 2013 жылғы 22 наурыздағы № 11 (7815) "Сарыарқа" газетінде және 2013 жылғы 22 наурыздағы № 11 (360) "Жезказганская правда"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 тармақтың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";" тыныс белгісі "." тыныс белгісіне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 Аталған жерлерде тұрақты тұратын адамдарға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төлеу, жеткізушілер ұсынған шоттар бойынша тұрғын үй көмегі бюджет қаражаты есебінен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20 тармақтың </w:t>
      </w:r>
      <w:r>
        <w:rPr>
          <w:rFonts w:ascii="Times New Roman"/>
          <w:b w:val="false"/>
          <w:i w:val="false"/>
          <w:color w:val="000000"/>
          <w:sz w:val="28"/>
        </w:rPr>
        <w:t>7-1)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бірінші жарияланған күннен бастап қолданысқа енгізіледі және 2014 жылдың 1 қаңтарынан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төрағы                              С.В. Филипович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