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876" w14:textId="46f8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қаласында азаматтарды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әкімінің 2013 жылғы 18 желтоқсандағы № 2 шешімі. Қарағанды облысының Әділет департаментінде 2014 жылғы 20 қаңтарда № 2512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Республикасының 2012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2014 жылдың қаңтар-наурызында Қарағанды облысы Жезқазған қаласының қорғаныс істері жөніндегі басқармасының әскерге шақыру учаскесіне тіркелетін жылы он жеті жасқа толатын, сондай-ақ жасы үлкен, бұрын тіркеуден өтпеген Қазақстан Республикасының ер жынысты азаматтарын тіркеуді ұйымдастыру.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Жезқазған қаласы әкімінің орынбасары Б.М. Ахановқа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әкімі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Жезқазған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қорғаныс істері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басқармасы"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