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b4c24" w14:textId="ffb4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тартылған сотталғандар еңбегін пайдалануға арналған нысандар және қоғамдық жұмыстар түрлері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қаласы әкімдігінің 2013 жылғы 7 ақпандағы N 6/4 қаулысы. Қарағанды облысының әділет департаментімен 2013 жылғы 15 наурызда N 2231 болып тіркелді. Күші жойылды - Қарағанды облысы Теміртау қаласы әкімдігінің 2015 жылғы 5 ақпандағы N 5/26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Теміртау қаласы әкімдігінің 05.02.2015 N 5/26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1997 жылғы 16 шілдедегі Қылмыстық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42-бабының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1-тармағы, Қазақстан Республикасының 1997 жылғы 13 желтоқсандағы Қылмыстық-атқару кодексінің </w:t>
      </w:r>
      <w:r>
        <w:rPr>
          <w:rFonts w:ascii="Times New Roman"/>
          <w:b w:val="false"/>
          <w:i w:val="false"/>
          <w:color w:val="000000"/>
          <w:sz w:val="28"/>
        </w:rPr>
        <w:t>30-бабының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Теміртау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қоғамдық жұмыстарға тартылған сотталғандар еңбегін пайдалануға арналған нысандар және қоғамдық жұмыстар түрлері анықталсын.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Теміртау қаласы әкімдігінің 2012 жылғы 12 қаңтардағы N 2/1 "Қоғамдық жұмыстарға тартылған сотталғандар еңбегін пайдалануға арналған нысандар және қоғамдық жұмыстар түрлері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8-3-132 болып тіркелген, 2012 жылы 3 наурызда N 3 "Теміртау" газетінде, 2012 жылы 2 наурызда N 9 "Новый Теміртау" газетінде жарияланған) күшін жойды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Шолпан Мұхитқызы Мырзақасымоваға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Н. Сұлтанов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"Теміртау қаласының Қылмыстық-атқару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 Ахметова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06.02.2013 ж.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7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6/4 қаулысына 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Қоғамдық жұмыстарға тартылған сотталғандар еңбегін пайдалануға арналған нысандар және қоғамдық жұмыстар түрлерінің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4152"/>
        <w:gridCol w:w="4098"/>
        <w:gridCol w:w="4185"/>
      </w:tblGrid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р/б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Кәсіпорындардың атауы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мекенжайы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"Шарапат" коммуналдық мемлекеттік кәсіпорны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қаласы, Тәуелсіздік гүлзары, 2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мәдени демалу паркі" коммуналдық мемлекеттік қазыналық кәсіпорны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қаласы, Республика даңғылы, 13 А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 спорт клубы" коммуналдық мемлекеттік қазыналық кәсіпорны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қаласы, Республика даңғылы, 34 А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"Теміртау-қызмет" жауапкершілігі шектеулі серіктестігі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Теміртау қаласы, Қарағанды шоссесі көшесі, 24-1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"Ақтау" мәдени бос уақыт өткізу орталығы" коммуналдық мемлекеттік қазыналық кәсіпорны</w:t>
            </w:r>
          </w:p>
        </w:tc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кенті, Карл Маркс көшесі, 5</w:t>
            </w:r>
          </w:p>
        </w:tc>
        <w:tc>
          <w:tcPr>
            <w:tcW w:w="4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