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5ccd8" w14:textId="fc5c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қызметі саласындағы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 әкімдігінің 2013 жылғы 28 наурыздағы N 13/1 қаулысы. Қарағанды облысының Әділет департаментінде 2013 жылғы 16 сәуірде N 2309 болып тіркелді. Күші жойылды - Қарағанды облысы Теміртау қаласы әкімдігінің 2013 жылғы 2 мамырдағы N 18/23 қаулысымен</w:t>
      </w:r>
    </w:p>
    <w:p>
      <w:pPr>
        <w:spacing w:after="0"/>
        <w:ind w:left="0"/>
        <w:jc w:val="both"/>
      </w:pPr>
      <w:r>
        <w:rPr>
          <w:rFonts w:ascii="Times New Roman"/>
          <w:b w:val="false"/>
          <w:i w:val="false"/>
          <w:color w:val="ff0000"/>
          <w:sz w:val="28"/>
        </w:rPr>
        <w:t>      Ескерту. Күші жойылды - Қарағанды облысы Теміртау қаласы әкімдігінің 02.05.2013 N 18/23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2007 жылғы 11 қаңтардағы "Ақпараттандыру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w:t>
      </w:r>
      <w:r>
        <w:rPr>
          <w:rFonts w:ascii="Times New Roman"/>
          <w:b w:val="false"/>
          <w:i w:val="false"/>
          <w:color w:val="000000"/>
          <w:sz w:val="28"/>
        </w:rPr>
        <w:t xml:space="preserve"> басшылыққа ала отырып Теміртау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Қоса берілген: </w:t>
      </w:r>
      <w:r>
        <w:br/>
      </w:r>
      <w:r>
        <w:rPr>
          <w:rFonts w:ascii="Times New Roman"/>
          <w:b w:val="false"/>
          <w:i w:val="false"/>
          <w:color w:val="000000"/>
          <w:sz w:val="28"/>
        </w:rPr>
        <w:t>
</w:t>
      </w:r>
      <w:r>
        <w:rPr>
          <w:rFonts w:ascii="Times New Roman"/>
          <w:b w:val="false"/>
          <w:i w:val="false"/>
          <w:color w:val="000000"/>
          <w:sz w:val="28"/>
        </w:rPr>
        <w:t>
      1) "Қазақстан Республикасы аумағында жылжымайтын мүлік нысандарының мекенжайын анықтау жөнінде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"Сәулет-жоспарлау тапсырмасын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Теміртау қаласы әкімінің орынбасары Гүлмира Нұрмұқанқызы Күсеноваға жүктелсін. </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Н. Сұлтанов</w:t>
      </w:r>
    </w:p>
    <w:bookmarkStart w:name="z7" w:id="1"/>
    <w:p>
      <w:pPr>
        <w:spacing w:after="0"/>
        <w:ind w:left="0"/>
        <w:jc w:val="both"/>
      </w:pPr>
      <w:r>
        <w:rPr>
          <w:rFonts w:ascii="Times New Roman"/>
          <w:b w:val="false"/>
          <w:i w:val="false"/>
          <w:color w:val="000000"/>
          <w:sz w:val="28"/>
        </w:rPr>
        <w:t>
Теміртау қаласы әкімдігінің</w:t>
      </w:r>
      <w:r>
        <w:br/>
      </w:r>
      <w:r>
        <w:rPr>
          <w:rFonts w:ascii="Times New Roman"/>
          <w:b w:val="false"/>
          <w:i w:val="false"/>
          <w:color w:val="000000"/>
          <w:sz w:val="28"/>
        </w:rPr>
        <w:t>
2013 жылғы 28 наурыздағы</w:t>
      </w:r>
      <w:r>
        <w:br/>
      </w:r>
      <w:r>
        <w:rPr>
          <w:rFonts w:ascii="Times New Roman"/>
          <w:b w:val="false"/>
          <w:i w:val="false"/>
          <w:color w:val="000000"/>
          <w:sz w:val="28"/>
        </w:rPr>
        <w:t>
N 13/1 қаулысымен</w:t>
      </w:r>
      <w:r>
        <w:br/>
      </w:r>
      <w:r>
        <w:rPr>
          <w:rFonts w:ascii="Times New Roman"/>
          <w:b w:val="false"/>
          <w:i w:val="false"/>
          <w:color w:val="000000"/>
          <w:sz w:val="28"/>
        </w:rPr>
        <w:t>
бекітілген</w:t>
      </w:r>
    </w:p>
    <w:bookmarkEnd w:id="1"/>
    <w:bookmarkStart w:name="z8" w:id="2"/>
    <w:p>
      <w:pPr>
        <w:spacing w:after="0"/>
        <w:ind w:left="0"/>
        <w:jc w:val="left"/>
      </w:pPr>
      <w:r>
        <w:rPr>
          <w:rFonts w:ascii="Times New Roman"/>
          <w:b/>
          <w:i w:val="false"/>
          <w:color w:val="000000"/>
        </w:rPr>
        <w:t xml:space="preserve"> "
 Қазақстан Республикасы аумағында жылжымайтын мүлік</w:t>
      </w:r>
      <w:r>
        <w:br/>
      </w:r>
      <w:r>
        <w:rPr>
          <w:rFonts w:ascii="Times New Roman"/>
          <w:b/>
          <w:i w:val="false"/>
          <w:color w:val="000000"/>
        </w:rPr>
        <w:t>
нысандарының мекенжайын анықтау жөнінде анықтама беру"</w:t>
      </w:r>
      <w:r>
        <w:br/>
      </w:r>
      <w:r>
        <w:rPr>
          <w:rFonts w:ascii="Times New Roman"/>
          <w:b/>
          <w:i w:val="false"/>
          <w:color w:val="000000"/>
        </w:rPr>
        <w:t>
мемлекеттік қызмет көрсету регламенті</w:t>
      </w:r>
    </w:p>
    <w:bookmarkEnd w:id="2"/>
    <w:bookmarkStart w:name="z9" w:id="3"/>
    <w:p>
      <w:pPr>
        <w:spacing w:after="0"/>
        <w:ind w:left="0"/>
        <w:jc w:val="left"/>
      </w:pPr>
      <w:r>
        <w:rPr>
          <w:rFonts w:ascii="Times New Roman"/>
          <w:b/>
          <w:i w:val="false"/>
          <w:color w:val="000000"/>
        </w:rPr>
        <w:t xml:space="preserve"> 
1. Негiзгi ұғымдар</w:t>
      </w:r>
    </w:p>
    <w:bookmarkEnd w:id="3"/>
    <w:bookmarkStart w:name="z10" w:id="4"/>
    <w:p>
      <w:pPr>
        <w:spacing w:after="0"/>
        <w:ind w:left="0"/>
        <w:jc w:val="both"/>
      </w:pPr>
      <w:r>
        <w:rPr>
          <w:rFonts w:ascii="Times New Roman"/>
          <w:b w:val="false"/>
          <w:i w:val="false"/>
          <w:color w:val="000000"/>
          <w:sz w:val="28"/>
        </w:rPr>
        <w:t>
      1. Осы "Жылжымайтын мүлiк нысандарының мекенжайын анықтау жөнiнде анықтама беру" мемлекеттiк қызмет көрсету Регламентiнде (бұдан әрi – Регламент) келесi ұғымдар пайдаланылады:</w:t>
      </w:r>
      <w:r>
        <w:br/>
      </w:r>
      <w:r>
        <w:rPr>
          <w:rFonts w:ascii="Times New Roman"/>
          <w:b w:val="false"/>
          <w:i w:val="false"/>
          <w:color w:val="000000"/>
          <w:sz w:val="28"/>
        </w:rPr>
        <w:t>
      1) орталық - жеке және (немесе) заңды тұлғаларға "жалғыз терезе" қағидаты бойынша өтiнiштердi қабылдау және құжаттарды беру жөнiнде мемлекеттiк қызметтер көрсетiлуiн ұйымдастыруды жүзеге асыратын республикалық мемлекеттiк кәсiпорын;</w:t>
      </w:r>
      <w:r>
        <w:br/>
      </w:r>
      <w:r>
        <w:rPr>
          <w:rFonts w:ascii="Times New Roman"/>
          <w:b w:val="false"/>
          <w:i w:val="false"/>
          <w:color w:val="000000"/>
          <w:sz w:val="28"/>
        </w:rPr>
        <w:t xml:space="preserve">
      2) тұтынушы – жеке және заңды тұлға; </w:t>
      </w:r>
      <w:r>
        <w:br/>
      </w:r>
      <w:r>
        <w:rPr>
          <w:rFonts w:ascii="Times New Roman"/>
          <w:b w:val="false"/>
          <w:i w:val="false"/>
          <w:color w:val="000000"/>
          <w:sz w:val="28"/>
        </w:rPr>
        <w:t>
      3) уәкiлеттi орган – сәулет және қала құрылысы саласындағы функцияларды жүзеге асыратын "Теміртау қаласының құрылыс, сәулет және қала құрылысы бөлiмi" (бұдан әрi – Уәкiлеттi орган).</w:t>
      </w:r>
    </w:p>
    <w:bookmarkEnd w:id="4"/>
    <w:bookmarkStart w:name="z11" w:id="5"/>
    <w:p>
      <w:pPr>
        <w:spacing w:after="0"/>
        <w:ind w:left="0"/>
        <w:jc w:val="left"/>
      </w:pPr>
      <w:r>
        <w:rPr>
          <w:rFonts w:ascii="Times New Roman"/>
          <w:b/>
          <w:i w:val="false"/>
          <w:color w:val="000000"/>
        </w:rPr>
        <w:t xml:space="preserve"> 
2. Жалпы ережелер</w:t>
      </w:r>
    </w:p>
    <w:bookmarkEnd w:id="5"/>
    <w:bookmarkStart w:name="z12" w:id="6"/>
    <w:p>
      <w:pPr>
        <w:spacing w:after="0"/>
        <w:ind w:left="0"/>
        <w:jc w:val="both"/>
      </w:pPr>
      <w:r>
        <w:rPr>
          <w:rFonts w:ascii="Times New Roman"/>
          <w:b w:val="false"/>
          <w:i w:val="false"/>
          <w:color w:val="000000"/>
          <w:sz w:val="28"/>
        </w:rPr>
        <w:t>
      2. Мемлекеттiк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Уәкiлеттi органмен, </w:t>
      </w:r>
      <w:r>
        <w:rPr>
          <w:rFonts w:ascii="Times New Roman"/>
          <w:b w:val="false"/>
          <w:i w:val="false"/>
          <w:color w:val="000000"/>
          <w:sz w:val="28"/>
        </w:rPr>
        <w:t>2-қосымшада</w:t>
      </w:r>
      <w:r>
        <w:rPr>
          <w:rFonts w:ascii="Times New Roman"/>
          <w:b w:val="false"/>
          <w:i w:val="false"/>
          <w:color w:val="000000"/>
          <w:sz w:val="28"/>
        </w:rPr>
        <w:t xml:space="preserve"> көрсетiлген Орталық арқылы көрсетiледi.</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Республикасындағы сәулет, қала құрылысы және құрылыс қызметi туралы" Қазақстан Республикасы Заңының 1-бабының </w:t>
      </w:r>
      <w:r>
        <w:rPr>
          <w:rFonts w:ascii="Times New Roman"/>
          <w:b w:val="false"/>
          <w:i w:val="false"/>
          <w:color w:val="000000"/>
          <w:sz w:val="28"/>
        </w:rPr>
        <w:t>49) тармақшасының</w:t>
      </w:r>
      <w:r>
        <w:rPr>
          <w:rFonts w:ascii="Times New Roman"/>
          <w:b w:val="false"/>
          <w:i w:val="false"/>
          <w:color w:val="000000"/>
          <w:sz w:val="28"/>
        </w:rPr>
        <w:t xml:space="preserve"> және Қазақстан Республикасы Үкiметiнiң 2008 жылғы 6 мамырдағы "Объектiлердi салу үшiн бастапқы материалдарды (деректердi) және рұқсат беретiн құжаттарды ресiмдеу мен беру тәртiбiн оңайлату жөнiндегi кейбiр шаралар туралы" N 425 </w:t>
      </w:r>
      <w:r>
        <w:rPr>
          <w:rFonts w:ascii="Times New Roman"/>
          <w:b w:val="false"/>
          <w:i w:val="false"/>
          <w:color w:val="000000"/>
          <w:sz w:val="28"/>
        </w:rPr>
        <w:t>қаулысының</w:t>
      </w:r>
      <w:r>
        <w:rPr>
          <w:rFonts w:ascii="Times New Roman"/>
          <w:b w:val="false"/>
          <w:i w:val="false"/>
          <w:color w:val="000000"/>
          <w:sz w:val="28"/>
        </w:rPr>
        <w:t xml:space="preserve"> және Қазақстан Республикасы Үкiметiнiң 2012 жылғы 31 тамыздағы "Қазақстан Республикасының аумағында жылжымайтын мүлiк объектiлерiнiң мекенжайын анықтау жөнiнде анықтама беру", "Сәулет-жоспарлау тапсырмасын беру", "Iздестiру қызметiне лицензия беру, қайта ресiмдеу, лицензиялардың телнұсқасын беру", "Үлескерлердiң ақшасын тарту есебiнен тұрғын жайлар құрылысын ұйымдастыру жөнiндегi қызметке лицензия беру, қайта ресiмдеу, лицензияларға телнұсқасын беру" мемлекеттiк қызмет стандарттарын бекiту және Қазақстан Республикасы Үкiметiнiң "Мемлекеттiк қызметтер көрсету стандарттарын бекiту және Қазақстан Республикасы Үкiметiнiң 2010 жылғы 20 шiлдедегi N 745 қаулысына толықтыру енгiзу туралы" 2010 жылғы 7 қазандағы N 1036 және "Жергiлiктi атқарушы органдар көрсететiн әлеуметтiк қорғау саласындағы мемлекеттiк қызметтердiң стандарттарын бекiту туралы" 2011 жылғы 7 сәуiрдегi N 394 қаулыларына өзгерiстер енгiзу туралы" N 1128 </w:t>
      </w:r>
      <w:r>
        <w:rPr>
          <w:rFonts w:ascii="Times New Roman"/>
          <w:b w:val="false"/>
          <w:i w:val="false"/>
          <w:color w:val="000000"/>
          <w:sz w:val="28"/>
        </w:rPr>
        <w:t>қаулысы</w:t>
      </w:r>
      <w:r>
        <w:rPr>
          <w:rFonts w:ascii="Times New Roman"/>
          <w:b w:val="false"/>
          <w:i w:val="false"/>
          <w:color w:val="000000"/>
          <w:sz w:val="28"/>
        </w:rPr>
        <w:t xml:space="preserve"> негiзiнде жүзеге асырылады.</w:t>
      </w:r>
    </w:p>
    <w:bookmarkEnd w:id="6"/>
    <w:bookmarkStart w:name="z15" w:id="7"/>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7"/>
    <w:bookmarkStart w:name="z16" w:id="8"/>
    <w:p>
      <w:pPr>
        <w:spacing w:after="0"/>
        <w:ind w:left="0"/>
        <w:jc w:val="both"/>
      </w:pPr>
      <w:r>
        <w:rPr>
          <w:rFonts w:ascii="Times New Roman"/>
          <w:b w:val="false"/>
          <w:i w:val="false"/>
          <w:color w:val="000000"/>
          <w:sz w:val="28"/>
        </w:rPr>
        <w:t>
      5. Мемлекеттiк қызмет барлық заңды және жеке тұлғаларға көрсетiледi.</w:t>
      </w:r>
      <w:r>
        <w:br/>
      </w:r>
      <w:r>
        <w:rPr>
          <w:rFonts w:ascii="Times New Roman"/>
          <w:b w:val="false"/>
          <w:i w:val="false"/>
          <w:color w:val="000000"/>
          <w:sz w:val="28"/>
        </w:rPr>
        <w:t>
</w:t>
      </w:r>
      <w:r>
        <w:rPr>
          <w:rFonts w:ascii="Times New Roman"/>
          <w:b w:val="false"/>
          <w:i w:val="false"/>
          <w:color w:val="000000"/>
          <w:sz w:val="28"/>
        </w:rPr>
        <w:t xml:space="preserve">
      6. Мемлекеттiк қызмет көрсетудiң мерзiмi: </w:t>
      </w:r>
      <w:r>
        <w:br/>
      </w:r>
      <w:r>
        <w:rPr>
          <w:rFonts w:ascii="Times New Roman"/>
          <w:b w:val="false"/>
          <w:i w:val="false"/>
          <w:color w:val="000000"/>
          <w:sz w:val="28"/>
        </w:rPr>
        <w:t>
      1) осы Регламенттiң </w:t>
      </w:r>
      <w:r>
        <w:rPr>
          <w:rFonts w:ascii="Times New Roman"/>
          <w:b w:val="false"/>
          <w:i w:val="false"/>
          <w:color w:val="000000"/>
          <w:sz w:val="28"/>
        </w:rPr>
        <w:t>10-тармағында</w:t>
      </w:r>
      <w:r>
        <w:rPr>
          <w:rFonts w:ascii="Times New Roman"/>
          <w:b w:val="false"/>
          <w:i w:val="false"/>
          <w:color w:val="000000"/>
          <w:sz w:val="28"/>
        </w:rPr>
        <w:t xml:space="preserve"> көрсетiлген құжаттарды берген сәттен бастап:</w:t>
      </w:r>
      <w:r>
        <w:br/>
      </w:r>
      <w:r>
        <w:rPr>
          <w:rFonts w:ascii="Times New Roman"/>
          <w:b w:val="false"/>
          <w:i w:val="false"/>
          <w:color w:val="000000"/>
          <w:sz w:val="28"/>
        </w:rPr>
        <w:t>
      3 (үш) жұмыс күнiнің iшiнде (құжаттарды қабылдаған және берген күндер мемлекеттiк қызмет көрсету мерзiмiне кiрмейдi) – жылжымайтын мүлiк нысанының мекенжайын нақтылау кезiнде;</w:t>
      </w:r>
      <w:r>
        <w:br/>
      </w:r>
      <w:r>
        <w:rPr>
          <w:rFonts w:ascii="Times New Roman"/>
          <w:b w:val="false"/>
          <w:i w:val="false"/>
          <w:color w:val="000000"/>
          <w:sz w:val="28"/>
        </w:rPr>
        <w:t>
      7 (жетi) жұмыс күнінің iшiнде (құжаттарды қабылдаған және берген күндер мемлекеттiк қызмет көрсету мерзiмiне кiрмейдi) – жылжымайтын мүлiк нысанының орналасқан жерiне бару және мекенжайдың тiркеу кодын көрсетiп, оны "Мекенжай тiркелiмi" ақпараттық жүйесiнде мiндеттi тiркей отырып, жылжымайтын мүлiк нысанына нөмiр беру, оны өзгерту немесе жою кезiнде жүргiзiледi.</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2) құжаттарды алу кезiнде кезек күтудiң ең көп рұқсат берiлген уақыты – 20 минуттан аспайды;</w:t>
      </w:r>
      <w:r>
        <w:br/>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рұқсат етiлген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7.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8. Уәкiлеттi органда мемлекеттiк қызмет демалыс және мереке күндерiн қоспағанда, күн сайын, дүйсенбiден жұмаға дейiн, мекенжайлары және телефондары осы Регламенттiң </w:t>
      </w:r>
      <w:r>
        <w:rPr>
          <w:rFonts w:ascii="Times New Roman"/>
          <w:b w:val="false"/>
          <w:i w:val="false"/>
          <w:color w:val="000000"/>
          <w:sz w:val="28"/>
        </w:rPr>
        <w:t>1-қосымшаларда</w:t>
      </w:r>
      <w:r>
        <w:rPr>
          <w:rFonts w:ascii="Times New Roman"/>
          <w:b w:val="false"/>
          <w:i w:val="false"/>
          <w:color w:val="000000"/>
          <w:sz w:val="28"/>
        </w:rPr>
        <w:t xml:space="preserve"> көрсетiлген уәкiлеттi органның белгiленген жұмыс кестесiне сәйкес көрсетiледi.</w:t>
      </w:r>
      <w:r>
        <w:br/>
      </w:r>
      <w:r>
        <w:rPr>
          <w:rFonts w:ascii="Times New Roman"/>
          <w:b w:val="false"/>
          <w:i w:val="false"/>
          <w:color w:val="000000"/>
          <w:sz w:val="28"/>
        </w:rPr>
        <w:t>
      Орталықта мемлекеттiк қызмет демалыс және мереке күндерiн қоспағанда, күн сайын, дүйсенбiден сенбіге дейiн, мекенжайы және телефондары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орталықтың белгiленген жұмыс кестесiне сәйкес көрсетiледi.</w:t>
      </w:r>
      <w:r>
        <w:br/>
      </w:r>
      <w:r>
        <w:rPr>
          <w:rFonts w:ascii="Times New Roman"/>
          <w:b w:val="false"/>
          <w:i w:val="false"/>
          <w:color w:val="000000"/>
          <w:sz w:val="28"/>
        </w:rPr>
        <w:t>
      Орталықта қабылдау алдын ала жазылусыз және тездетiп қызмет көрсетусiз, "электрондық" кезек тәртiбiмен жүзеге асырылады.</w:t>
      </w:r>
      <w:r>
        <w:br/>
      </w:r>
      <w:r>
        <w:rPr>
          <w:rFonts w:ascii="Times New Roman"/>
          <w:b w:val="false"/>
          <w:i w:val="false"/>
          <w:color w:val="000000"/>
          <w:sz w:val="28"/>
        </w:rPr>
        <w:t>
      Тұтынушының қалауы бойынша электрондық кезектi "электрондық үкiметтiң" веб-порталы арқылы броньдауға болады.</w:t>
      </w:r>
      <w:r>
        <w:br/>
      </w:r>
      <w:r>
        <w:rPr>
          <w:rFonts w:ascii="Times New Roman"/>
          <w:b w:val="false"/>
          <w:i w:val="false"/>
          <w:color w:val="000000"/>
          <w:sz w:val="28"/>
        </w:rPr>
        <w:t>
</w:t>
      </w:r>
      <w:r>
        <w:rPr>
          <w:rFonts w:ascii="Times New Roman"/>
          <w:b w:val="false"/>
          <w:i w:val="false"/>
          <w:color w:val="000000"/>
          <w:sz w:val="28"/>
        </w:rPr>
        <w:t>
      9. Мемлекеттiк қызметтi алу үшiн тұтынушы өтiнiш жасаған сәттен бастап мемлекеттiк қызметтiң нәтижесiн беру сәтiне дейiн мемлекеттiк қызметтi көрсету кезеңдерi:</w:t>
      </w:r>
      <w:r>
        <w:br/>
      </w:r>
      <w:r>
        <w:rPr>
          <w:rFonts w:ascii="Times New Roman"/>
          <w:b w:val="false"/>
          <w:i w:val="false"/>
          <w:color w:val="000000"/>
          <w:sz w:val="28"/>
        </w:rPr>
        <w:t>
      1) тұтынушы уәкiлеттi Орталыққа өтiнiш бередi;</w:t>
      </w:r>
      <w:r>
        <w:br/>
      </w:r>
      <w:r>
        <w:rPr>
          <w:rFonts w:ascii="Times New Roman"/>
          <w:b w:val="false"/>
          <w:i w:val="false"/>
          <w:color w:val="000000"/>
          <w:sz w:val="28"/>
        </w:rPr>
        <w:t>
      2) Орталықтың инспекторы өтiнiштi тiркеудi жүргiзедi және Орталықтың жинақтау бөлiмiнiң инспекторына бередi;</w:t>
      </w:r>
      <w:r>
        <w:br/>
      </w:r>
      <w:r>
        <w:rPr>
          <w:rFonts w:ascii="Times New Roman"/>
          <w:b w:val="false"/>
          <w:i w:val="false"/>
          <w:color w:val="000000"/>
          <w:sz w:val="28"/>
        </w:rPr>
        <w:t>
      3) Орталықтың жинақтау бөлiмiнiң инспекторы құжаттардың тiзiлiмiн әзiрлейдi және уәкiлеттi органға жолдайды;</w:t>
      </w:r>
      <w:r>
        <w:br/>
      </w:r>
      <w:r>
        <w:rPr>
          <w:rFonts w:ascii="Times New Roman"/>
          <w:b w:val="false"/>
          <w:i w:val="false"/>
          <w:color w:val="000000"/>
          <w:sz w:val="28"/>
        </w:rPr>
        <w:t>
      4) жауапты орындаушы келiп түскен құжаттарды тексередi, қызмет көрсету нәтижесiн ресiмдейдi, дәлелдi бас тартуды немесе анықтаманы дайындайды, мемлекеттiк қызмет көрсету нәтижесiн Орталыққа немесе тұтынушыға жолдайды;</w:t>
      </w:r>
      <w:r>
        <w:br/>
      </w:r>
      <w:r>
        <w:rPr>
          <w:rFonts w:ascii="Times New Roman"/>
          <w:b w:val="false"/>
          <w:i w:val="false"/>
          <w:color w:val="000000"/>
          <w:sz w:val="28"/>
        </w:rPr>
        <w:t>
      5) Орталықтың инспекторы тұтынушыға анықтаманы немесе дәлелдi бас тартуды бередi.</w:t>
      </w:r>
    </w:p>
    <w:bookmarkEnd w:id="8"/>
    <w:bookmarkStart w:name="z21" w:id="9"/>
    <w:p>
      <w:pPr>
        <w:spacing w:after="0"/>
        <w:ind w:left="0"/>
        <w:jc w:val="left"/>
      </w:pPr>
      <w:r>
        <w:rPr>
          <w:rFonts w:ascii="Times New Roman"/>
          <w:b/>
          <w:i w:val="false"/>
          <w:color w:val="000000"/>
        </w:rPr>
        <w:t xml:space="preserve"> 
4. Мемлекеттiк қызметтердi көрсету үдерiсiндегі iс-әрекет (өзара әрекет) тәртiбiнiң сипаттамасы</w:t>
      </w:r>
    </w:p>
    <w:bookmarkEnd w:id="9"/>
    <w:bookmarkStart w:name="z22" w:id="10"/>
    <w:p>
      <w:pPr>
        <w:spacing w:after="0"/>
        <w:ind w:left="0"/>
        <w:jc w:val="both"/>
      </w:pPr>
      <w:r>
        <w:rPr>
          <w:rFonts w:ascii="Times New Roman"/>
          <w:b w:val="false"/>
          <w:i w:val="false"/>
          <w:color w:val="000000"/>
          <w:sz w:val="28"/>
        </w:rPr>
        <w:t>
      10. Мемлекеттiк қызметтi алу үшiн тұтынушы:</w:t>
      </w:r>
      <w:r>
        <w:br/>
      </w:r>
      <w:r>
        <w:rPr>
          <w:rFonts w:ascii="Times New Roman"/>
          <w:b w:val="false"/>
          <w:i w:val="false"/>
          <w:color w:val="000000"/>
          <w:sz w:val="28"/>
        </w:rPr>
        <w:t>
      1) жылжымайтын мүлiк нысанының мекенжайын нақтылау үшiн:</w:t>
      </w:r>
      <w:r>
        <w:br/>
      </w:r>
      <w:r>
        <w:rPr>
          <w:rFonts w:ascii="Times New Roman"/>
          <w:b w:val="false"/>
          <w:i w:val="false"/>
          <w:color w:val="000000"/>
          <w:sz w:val="28"/>
        </w:rPr>
        <w:t>
      еркiн нысандағы өтiнiш;</w:t>
      </w:r>
      <w:r>
        <w:br/>
      </w:r>
      <w:r>
        <w:rPr>
          <w:rFonts w:ascii="Times New Roman"/>
          <w:b w:val="false"/>
          <w:i w:val="false"/>
          <w:color w:val="000000"/>
          <w:sz w:val="28"/>
        </w:rPr>
        <w:t>
      тiркеу туралы куәлiктiң;</w:t>
      </w:r>
      <w:r>
        <w:br/>
      </w:r>
      <w:r>
        <w:rPr>
          <w:rFonts w:ascii="Times New Roman"/>
          <w:b w:val="false"/>
          <w:i w:val="false"/>
          <w:color w:val="000000"/>
          <w:sz w:val="28"/>
        </w:rPr>
        <w:t>
      Құжаттардың мәлiметтерi:</w:t>
      </w:r>
      <w:r>
        <w:br/>
      </w:r>
      <w:r>
        <w:rPr>
          <w:rFonts w:ascii="Times New Roman"/>
          <w:b w:val="false"/>
          <w:i w:val="false"/>
          <w:color w:val="000000"/>
          <w:sz w:val="28"/>
        </w:rPr>
        <w:t>
      қолданыстағы заңнамаға сәйкес тiркелген жылжымайтын мүлiк нысанына құқық белгiлейтiн құжат, меншiк иесiнен сенiмхаттың түпнұсқасы (өтiнiштi өкiл берген жағдайда);</w:t>
      </w:r>
      <w:r>
        <w:br/>
      </w:r>
      <w:r>
        <w:rPr>
          <w:rFonts w:ascii="Times New Roman"/>
          <w:b w:val="false"/>
          <w:i w:val="false"/>
          <w:color w:val="000000"/>
          <w:sz w:val="28"/>
        </w:rPr>
        <w:t>
      тұтынушының жеке басын куәландыратын құжат (мемлекеттiк қызметтi алушы – жеке тұлғаның уәкiлеттi өтiнiш алушысы);</w:t>
      </w:r>
      <w:r>
        <w:br/>
      </w:r>
      <w:r>
        <w:rPr>
          <w:rFonts w:ascii="Times New Roman"/>
          <w:b w:val="false"/>
          <w:i w:val="false"/>
          <w:color w:val="000000"/>
          <w:sz w:val="28"/>
        </w:rPr>
        <w:t>
      2) жылжымайтын мүлiк нысанына мекенжай беру, оны өзгерту және жою үшiн:</w:t>
      </w:r>
      <w:r>
        <w:br/>
      </w:r>
      <w:r>
        <w:rPr>
          <w:rFonts w:ascii="Times New Roman"/>
          <w:b w:val="false"/>
          <w:i w:val="false"/>
          <w:color w:val="000000"/>
          <w:sz w:val="28"/>
        </w:rPr>
        <w:t>
      еркiн нысандағы өтiнiш;</w:t>
      </w:r>
      <w:r>
        <w:br/>
      </w:r>
      <w:r>
        <w:rPr>
          <w:rFonts w:ascii="Times New Roman"/>
          <w:b w:val="false"/>
          <w:i w:val="false"/>
          <w:color w:val="000000"/>
          <w:sz w:val="28"/>
        </w:rPr>
        <w:t>
      әкiмдiк қаулысының немесе әкiмдiк шешiмiнiң көшiрмесi (жобалау, құрылыс);</w:t>
      </w:r>
      <w:r>
        <w:br/>
      </w:r>
      <w:r>
        <w:rPr>
          <w:rFonts w:ascii="Times New Roman"/>
          <w:b w:val="false"/>
          <w:i w:val="false"/>
          <w:color w:val="000000"/>
          <w:sz w:val="28"/>
        </w:rPr>
        <w:t>
      жылжымайтын мүлiк нысанына техникалық паспортының көшiрмесi;</w:t>
      </w:r>
      <w:r>
        <w:br/>
      </w:r>
      <w:r>
        <w:rPr>
          <w:rFonts w:ascii="Times New Roman"/>
          <w:b w:val="false"/>
          <w:i w:val="false"/>
          <w:color w:val="000000"/>
          <w:sz w:val="28"/>
        </w:rPr>
        <w:t>
      блоктың (гараждар және саяжайлар үшiн) реттiк нөмiрi мен нөмiрiн көрсете отырып, елдi мекеннiң сәулетшiсiмен келiсiлген гараж кооперативi (бау-бақша серiктестiгi) жер учаскесiнiң бас жоспары;</w:t>
      </w:r>
      <w:r>
        <w:br/>
      </w:r>
      <w:r>
        <w:rPr>
          <w:rFonts w:ascii="Times New Roman"/>
          <w:b w:val="false"/>
          <w:i w:val="false"/>
          <w:color w:val="000000"/>
          <w:sz w:val="28"/>
        </w:rPr>
        <w:t>
      кооператив (гараждар және саяжайлар үшiн) мүшелерiнiң тiзiмiн қоса берiп, мүшелiгiн растау туралы кооператив төрағасының анықтамасы, жылжымайтын мүлiк орталығы мұрағатынан (қажет болған жағдайда) қорытынды;</w:t>
      </w:r>
      <w:r>
        <w:br/>
      </w:r>
      <w:r>
        <w:rPr>
          <w:rFonts w:ascii="Times New Roman"/>
          <w:b w:val="false"/>
          <w:i w:val="false"/>
          <w:color w:val="000000"/>
          <w:sz w:val="28"/>
        </w:rPr>
        <w:t>
      жылжымайтын мүлiк нысанын бұзу актiсi (қажет болған жағдайда);</w:t>
      </w:r>
      <w:r>
        <w:br/>
      </w:r>
      <w:r>
        <w:rPr>
          <w:rFonts w:ascii="Times New Roman"/>
          <w:b w:val="false"/>
          <w:i w:val="false"/>
          <w:color w:val="000000"/>
          <w:sz w:val="28"/>
        </w:rPr>
        <w:t>
      тұтынушының мүддесiн үшiншi тұлға бiлдiрген кезде нотариалды куәландырылған сенiмхат;</w:t>
      </w:r>
      <w:r>
        <w:br/>
      </w:r>
      <w:r>
        <w:rPr>
          <w:rFonts w:ascii="Times New Roman"/>
          <w:b w:val="false"/>
          <w:i w:val="false"/>
          <w:color w:val="000000"/>
          <w:sz w:val="28"/>
        </w:rPr>
        <w:t>
      тұтынушының жеке куәлiгi (мемлекеттiк қызметтi алушы – жеке тұлғаның уәкiлеттi алушысы);</w:t>
      </w:r>
      <w:r>
        <w:br/>
      </w:r>
      <w:r>
        <w:rPr>
          <w:rFonts w:ascii="Times New Roman"/>
          <w:b w:val="false"/>
          <w:i w:val="false"/>
          <w:color w:val="000000"/>
          <w:sz w:val="28"/>
        </w:rPr>
        <w:t>
      қолданыстағы заңнамаға сәйкес тiркелген жылжымайтын мүлiк нысанына құқық белгiлейтiн құжат.</w:t>
      </w:r>
      <w:r>
        <w:br/>
      </w:r>
      <w:r>
        <w:rPr>
          <w:rFonts w:ascii="Times New Roman"/>
          <w:b w:val="false"/>
          <w:i w:val="false"/>
          <w:color w:val="000000"/>
          <w:sz w:val="28"/>
        </w:rPr>
        <w:t>
</w:t>
      </w:r>
      <w:r>
        <w:rPr>
          <w:rFonts w:ascii="Times New Roman"/>
          <w:b w:val="false"/>
          <w:i w:val="false"/>
          <w:color w:val="000000"/>
          <w:sz w:val="28"/>
        </w:rPr>
        <w:t>
      11. Мемлекеттiк электрондық ақпараттық ресурс болып табылатын мәлiметтердi уәкiлеттi орган өз бетiмен тиiстi мемлекеттiк ақпараттық жүйеден Халыққа қызмет көрсету орталықтарының ақпараттық жүйесi арқылы электрондық цифрлық қолтаңба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xml:space="preserve">
      12. Орталық қызметкерi құжаттар пакетiн қабылдау кезiнде көшiрменiң түпнұсқаға сәйкестiгiн салыстырып тексередi және түпнұсқаны өтiнiш берушiге қайтарады. </w:t>
      </w:r>
      <w:r>
        <w:br/>
      </w:r>
      <w:r>
        <w:rPr>
          <w:rFonts w:ascii="Times New Roman"/>
          <w:b w:val="false"/>
          <w:i w:val="false"/>
          <w:color w:val="000000"/>
          <w:sz w:val="28"/>
        </w:rPr>
        <w:t>
</w:t>
      </w:r>
      <w:r>
        <w:rPr>
          <w:rFonts w:ascii="Times New Roman"/>
          <w:b w:val="false"/>
          <w:i w:val="false"/>
          <w:color w:val="000000"/>
          <w:sz w:val="28"/>
        </w:rPr>
        <w:t>
      13. Құжаттарды қабылдау Орталықтарда "жалғыз терезе" қағидаты бойынша "кедергiсiз қызмет көрсету" арқылы жүзеге асырылады, онда қызметтiң мақсаты және атқаратын функциялары туралы ақпарат орналастырылады, онда Орталық қызметкерiнiң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14. Тұтынушыға тиiстi құжаттардың қабылданғаны туралы қолхат берiледi, онда:</w:t>
      </w:r>
      <w:r>
        <w:br/>
      </w:r>
      <w:r>
        <w:rPr>
          <w:rFonts w:ascii="Times New Roman"/>
          <w:b w:val="false"/>
          <w:i w:val="false"/>
          <w:color w:val="000000"/>
          <w:sz w:val="28"/>
        </w:rPr>
        <w:t>
      1) өтініштің нөмiрi және қабылданған күнi;</w:t>
      </w:r>
      <w:r>
        <w:br/>
      </w:r>
      <w:r>
        <w:rPr>
          <w:rFonts w:ascii="Times New Roman"/>
          <w:b w:val="false"/>
          <w:i w:val="false"/>
          <w:color w:val="000000"/>
          <w:sz w:val="28"/>
        </w:rPr>
        <w:t>
      2) сұрау салынған мемлекеттiк қызметтiң түрi;</w:t>
      </w:r>
      <w:r>
        <w:br/>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өтiнiш берушiнiң тегi, аты, әкесiнiң аты, уәкiлеттi өкiлiнiң тегi, аты, әкесiнiң аты және олардың байланыс телефондары көрсетiледi.</w:t>
      </w:r>
      <w:r>
        <w:br/>
      </w:r>
      <w:r>
        <w:rPr>
          <w:rFonts w:ascii="Times New Roman"/>
          <w:b w:val="false"/>
          <w:i w:val="false"/>
          <w:color w:val="000000"/>
          <w:sz w:val="28"/>
        </w:rPr>
        <w:t>
</w:t>
      </w:r>
      <w:r>
        <w:rPr>
          <w:rFonts w:ascii="Times New Roman"/>
          <w:b w:val="false"/>
          <w:i w:val="false"/>
          <w:color w:val="000000"/>
          <w:sz w:val="28"/>
        </w:rPr>
        <w:t>
      15. Құжаттар сәйкес келген кезде Орталық қоса берiлген құжаттармен бiрге өтiнiштi Уәкiлеттi органға жiбередi.</w:t>
      </w:r>
      <w:r>
        <w:br/>
      </w:r>
      <w:r>
        <w:rPr>
          <w:rFonts w:ascii="Times New Roman"/>
          <w:b w:val="false"/>
          <w:i w:val="false"/>
          <w:color w:val="000000"/>
          <w:sz w:val="28"/>
        </w:rPr>
        <w:t>
</w:t>
      </w:r>
      <w:r>
        <w:rPr>
          <w:rFonts w:ascii="Times New Roman"/>
          <w:b w:val="false"/>
          <w:i w:val="false"/>
          <w:color w:val="000000"/>
          <w:sz w:val="28"/>
        </w:rPr>
        <w:t>
      16. Орталық Уәкiлеттi органға құжаттарды жеткiзудi және одан керi алуды осы өтiнiштер қабылданған күнi кемiнде 2 рет жүзеге асырады.</w:t>
      </w:r>
      <w:r>
        <w:br/>
      </w:r>
      <w:r>
        <w:rPr>
          <w:rFonts w:ascii="Times New Roman"/>
          <w:b w:val="false"/>
          <w:i w:val="false"/>
          <w:color w:val="000000"/>
          <w:sz w:val="28"/>
        </w:rPr>
        <w:t>
</w:t>
      </w:r>
      <w:r>
        <w:rPr>
          <w:rFonts w:ascii="Times New Roman"/>
          <w:b w:val="false"/>
          <w:i w:val="false"/>
          <w:color w:val="000000"/>
          <w:sz w:val="28"/>
        </w:rPr>
        <w:t xml:space="preserve">
      17. Уәкiлеттi органнан орындалған құжаттар қолхатқа көрсетiлген мерзiмнiң аяқталуына бiр күн қалғанда Орталыққа түсуге тиiс. </w:t>
      </w:r>
      <w:r>
        <w:br/>
      </w:r>
      <w:r>
        <w:rPr>
          <w:rFonts w:ascii="Times New Roman"/>
          <w:b w:val="false"/>
          <w:i w:val="false"/>
          <w:color w:val="000000"/>
          <w:sz w:val="28"/>
        </w:rPr>
        <w:t>
</w:t>
      </w:r>
      <w:r>
        <w:rPr>
          <w:rFonts w:ascii="Times New Roman"/>
          <w:b w:val="false"/>
          <w:i w:val="false"/>
          <w:color w:val="000000"/>
          <w:sz w:val="28"/>
        </w:rPr>
        <w:t>
      18. Тұтынушыға Қазақстан Республикасы аумағында жылжымайтын мүлiк нысандарының мекенжайын анықтау жөнiнде дайын анықтаманы берудi "терезелер" арқылы қолхатта көрсетiлген мерзiм негiзiнде Орталықтың қызметкерi жүзеге асырады.</w:t>
      </w:r>
      <w:r>
        <w:br/>
      </w:r>
      <w:r>
        <w:rPr>
          <w:rFonts w:ascii="Times New Roman"/>
          <w:b w:val="false"/>
          <w:i w:val="false"/>
          <w:color w:val="000000"/>
          <w:sz w:val="28"/>
        </w:rPr>
        <w:t>
</w:t>
      </w:r>
      <w:r>
        <w:rPr>
          <w:rFonts w:ascii="Times New Roman"/>
          <w:b w:val="false"/>
          <w:i w:val="false"/>
          <w:color w:val="000000"/>
          <w:sz w:val="28"/>
        </w:rPr>
        <w:t>
      19. Егер тұтынушы құжаттарды алуға мерзiмiнде келмеген жағдайда, Орталық оларды 3 (үш) ай бойы сақтауды қамтамасыз етедi.</w:t>
      </w:r>
      <w:r>
        <w:br/>
      </w:r>
      <w:r>
        <w:rPr>
          <w:rFonts w:ascii="Times New Roman"/>
          <w:b w:val="false"/>
          <w:i w:val="false"/>
          <w:color w:val="000000"/>
          <w:sz w:val="28"/>
        </w:rPr>
        <w:t>
</w:t>
      </w:r>
      <w:r>
        <w:rPr>
          <w:rFonts w:ascii="Times New Roman"/>
          <w:b w:val="false"/>
          <w:i w:val="false"/>
          <w:color w:val="000000"/>
          <w:sz w:val="28"/>
        </w:rPr>
        <w:t>
      20. Тұтынушы осы Регламенттiң </w:t>
      </w:r>
      <w:r>
        <w:rPr>
          <w:rFonts w:ascii="Times New Roman"/>
          <w:b w:val="false"/>
          <w:i w:val="false"/>
          <w:color w:val="000000"/>
          <w:sz w:val="28"/>
        </w:rPr>
        <w:t>10-тармағында</w:t>
      </w:r>
      <w:r>
        <w:rPr>
          <w:rFonts w:ascii="Times New Roman"/>
          <w:b w:val="false"/>
          <w:i w:val="false"/>
          <w:color w:val="000000"/>
          <w:sz w:val="28"/>
        </w:rPr>
        <w:t xml:space="preserve"> көрсетiлген құжаттардың бiрiн ұсынбаған жағдайда, Орталық құжаттарды қабылдаудан бас тартады.</w:t>
      </w:r>
      <w:r>
        <w:br/>
      </w:r>
      <w:r>
        <w:rPr>
          <w:rFonts w:ascii="Times New Roman"/>
          <w:b w:val="false"/>
          <w:i w:val="false"/>
          <w:color w:val="000000"/>
          <w:sz w:val="28"/>
        </w:rPr>
        <w:t>
      Орталықтың қызметкерi құжатты қабылдаудан бас тартқан кезде өтiнiш иесiне жетпей тұрған құжатты көрсете отырып қолхат берiледi.</w:t>
      </w:r>
      <w:r>
        <w:br/>
      </w:r>
      <w:r>
        <w:rPr>
          <w:rFonts w:ascii="Times New Roman"/>
          <w:b w:val="false"/>
          <w:i w:val="false"/>
          <w:color w:val="000000"/>
          <w:sz w:val="28"/>
        </w:rPr>
        <w:t>
</w:t>
      </w:r>
      <w:r>
        <w:rPr>
          <w:rFonts w:ascii="Times New Roman"/>
          <w:b w:val="false"/>
          <w:i w:val="false"/>
          <w:color w:val="000000"/>
          <w:sz w:val="28"/>
        </w:rPr>
        <w:t>
      21. Уәкiлеттi орган Орталықтан түскен, осы Регламенттiң </w:t>
      </w:r>
      <w:r>
        <w:rPr>
          <w:rFonts w:ascii="Times New Roman"/>
          <w:b w:val="false"/>
          <w:i w:val="false"/>
          <w:color w:val="000000"/>
          <w:sz w:val="28"/>
        </w:rPr>
        <w:t>10-тармағында</w:t>
      </w:r>
      <w:r>
        <w:rPr>
          <w:rFonts w:ascii="Times New Roman"/>
          <w:b w:val="false"/>
          <w:i w:val="false"/>
          <w:color w:val="000000"/>
          <w:sz w:val="28"/>
        </w:rPr>
        <w:t xml:space="preserve"> көрсетiлген құжаттарды ресiмдеуде қателер анықталған жағдайда құжаттардың пакетiн алғаннан кейiн 3 (үш) жұмыс күнiнің iшiнде (құжаттарды қабылдаған және берген күндер мемлекеттiк қызмет көрсету мерзiмiне кiрмейдi) оларды қайтарудың себебiн жазбаша негiздей отырып, Орталыққа қайтарады.</w:t>
      </w:r>
      <w:r>
        <w:br/>
      </w:r>
      <w:r>
        <w:rPr>
          <w:rFonts w:ascii="Times New Roman"/>
          <w:b w:val="false"/>
          <w:i w:val="false"/>
          <w:color w:val="000000"/>
          <w:sz w:val="28"/>
        </w:rPr>
        <w:t>
</w:t>
      </w:r>
      <w:r>
        <w:rPr>
          <w:rFonts w:ascii="Times New Roman"/>
          <w:b w:val="false"/>
          <w:i w:val="false"/>
          <w:color w:val="000000"/>
          <w:sz w:val="28"/>
        </w:rPr>
        <w:t xml:space="preserve">
      22. Құжаттар пакетiн алғаннан кейiн Орталық 1 (бiр) жұмыс күнiнің iшiнде тұтынушыны хабардар етедi және уәкiлеттi органның қайтару себебi туралы жазбаша негiздемесiн ұсынады. </w:t>
      </w:r>
      <w:r>
        <w:br/>
      </w:r>
      <w:r>
        <w:rPr>
          <w:rFonts w:ascii="Times New Roman"/>
          <w:b w:val="false"/>
          <w:i w:val="false"/>
          <w:color w:val="000000"/>
          <w:sz w:val="28"/>
        </w:rPr>
        <w:t>
</w:t>
      </w:r>
      <w:r>
        <w:rPr>
          <w:rFonts w:ascii="Times New Roman"/>
          <w:b w:val="false"/>
          <w:i w:val="false"/>
          <w:color w:val="000000"/>
          <w:sz w:val="28"/>
        </w:rPr>
        <w:t>
      23. Уәкiлеттi органның лауазымды тұлғасы немесе Орталықтың қызметкерi бас тартқан жағдайда тұтынушыға 1 (бiр) жұмыс күнiнің iшiнде хабарлайды және Уәкiлеттi органның бас тартуы туралы жазбаша негiздеме бередi.</w:t>
      </w:r>
      <w:r>
        <w:br/>
      </w:r>
      <w:r>
        <w:rPr>
          <w:rFonts w:ascii="Times New Roman"/>
          <w:b w:val="false"/>
          <w:i w:val="false"/>
          <w:color w:val="000000"/>
          <w:sz w:val="28"/>
        </w:rPr>
        <w:t>
</w:t>
      </w:r>
      <w:r>
        <w:rPr>
          <w:rFonts w:ascii="Times New Roman"/>
          <w:b w:val="false"/>
          <w:i w:val="false"/>
          <w:color w:val="000000"/>
          <w:sz w:val="28"/>
        </w:rPr>
        <w:t>
      24. Мемлекеттiк қызмет көрсету үдерiсiнде келесi құрылымдық-функционалдық бiрлiктер (бұдан әрi – ҚФБ) тартылады – мемлекеттiк қызмет көрсету үдерiсiне қатысатын Уәкiлеттi органның және Орталықтың жауапты тұлғалары: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бөлiмiнiң инспекторы;</w:t>
      </w:r>
      <w:r>
        <w:br/>
      </w:r>
      <w:r>
        <w:rPr>
          <w:rFonts w:ascii="Times New Roman"/>
          <w:b w:val="false"/>
          <w:i w:val="false"/>
          <w:color w:val="000000"/>
          <w:sz w:val="28"/>
        </w:rPr>
        <w:t>
      3) уәкiлеттi органның басшылығы;</w:t>
      </w:r>
      <w:r>
        <w:br/>
      </w:r>
      <w:r>
        <w:rPr>
          <w:rFonts w:ascii="Times New Roman"/>
          <w:b w:val="false"/>
          <w:i w:val="false"/>
          <w:color w:val="000000"/>
          <w:sz w:val="28"/>
        </w:rPr>
        <w:t>
      4)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25. Әр әкiмшiлiк әрекеттiң, әр ҚФБ әкiмшiлiк әрекеттер реттiлiгiн және өзара әрекетiнiң мәтiндi кестелiк сипаттамасы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келтiрiлген.</w:t>
      </w:r>
    </w:p>
    <w:bookmarkEnd w:id="10"/>
    <w:bookmarkStart w:name="z38" w:id="11"/>
    <w:p>
      <w:pPr>
        <w:spacing w:after="0"/>
        <w:ind w:left="0"/>
        <w:jc w:val="left"/>
      </w:pPr>
      <w:r>
        <w:rPr>
          <w:rFonts w:ascii="Times New Roman"/>
          <w:b/>
          <w:i w:val="false"/>
          <w:color w:val="000000"/>
        </w:rPr>
        <w:t xml:space="preserve"> 
5. Мемлекеттiк қызметтi көрсететiн лауазымды</w:t>
      </w:r>
      <w:r>
        <w:br/>
      </w:r>
      <w:r>
        <w:rPr>
          <w:rFonts w:ascii="Times New Roman"/>
          <w:b/>
          <w:i w:val="false"/>
          <w:color w:val="000000"/>
        </w:rPr>
        <w:t>
тұлғалардың жауапкершiлiгi</w:t>
      </w:r>
    </w:p>
    <w:bookmarkEnd w:id="11"/>
    <w:bookmarkStart w:name="z39" w:id="12"/>
    <w:p>
      <w:pPr>
        <w:spacing w:after="0"/>
        <w:ind w:left="0"/>
        <w:jc w:val="both"/>
      </w:pPr>
      <w:r>
        <w:rPr>
          <w:rFonts w:ascii="Times New Roman"/>
          <w:b w:val="false"/>
          <w:i w:val="false"/>
          <w:color w:val="000000"/>
          <w:sz w:val="28"/>
        </w:rPr>
        <w:t>
      26. Уәкiлеттi органның және Орталықтың басшысы (бұдан әрi – лауазымды тұлға) мемлекеттiк қызметтi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белгiленген мерзiмде мемлекеттiк қызмет көрсетудi жүзеге асыруға жауапкершiлiкте болады.</w:t>
      </w:r>
    </w:p>
    <w:bookmarkEnd w:id="12"/>
    <w:bookmarkStart w:name="z40" w:id="1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аумағында жылжымайтын мүлік нысандарының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13"/>
    <w:bookmarkStart w:name="z41" w:id="14"/>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уәкілетті органдардың тізімі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2"/>
        <w:gridCol w:w="4045"/>
        <w:gridCol w:w="1618"/>
        <w:gridCol w:w="2775"/>
      </w:tblGrid>
      <w:tr>
        <w:trPr>
          <w:trHeight w:val="30" w:hRule="atLeast"/>
        </w:trPr>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мекен жайы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мекен жайы</w:t>
            </w:r>
          </w:p>
        </w:tc>
      </w:tr>
      <w:tr>
        <w:trPr>
          <w:trHeight w:val="30" w:hRule="atLeast"/>
        </w:trPr>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құрылыс, сәулет және қала құрылысы бөлімі" мемлекеттік мекемесі</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Металлургтер даңғылы 12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91-23-65</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guos2006@mail.ru</w:t>
            </w:r>
          </w:p>
        </w:tc>
      </w:tr>
    </w:tbl>
    <w:bookmarkStart w:name="z42" w:id="1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аумағында жылжымайтын мүлік нысандарының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15"/>
    <w:bookmarkStart w:name="z43" w:id="16"/>
    <w:p>
      <w:pPr>
        <w:spacing w:after="0"/>
        <w:ind w:left="0"/>
        <w:jc w:val="left"/>
      </w:pPr>
      <w:r>
        <w:rPr>
          <w:rFonts w:ascii="Times New Roman"/>
          <w:b/>
          <w:i w:val="false"/>
          <w:color w:val="000000"/>
        </w:rPr>
        <w:t xml:space="preserve"> 
Халыққа қызмет көрсету орталықтары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8967"/>
        <w:gridCol w:w="2783"/>
        <w:gridCol w:w="1616"/>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атауы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орналасу мекен жайы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коммуникациялар министрлігінің Мемлекеттік қызметтерді автоматтандыруды бақылау және халыққа қызмет көрсету орталықтарының қызметін үйлестіру комитеті "Қарағанды облысы бойынша халыққа қызмет көрсету орталығы" шаруашылық жүргізу құқығы республикалық мемлекеттік кәсіпорны филиалының Теміртау қаласындағы N 1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Блюхера көшесі, 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98-69-93</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коммуникациялар министрлігінің Мемлекеттік қызметтерді автоматтандыруды бақылау және халыққа қызмет көрсету орталықтарының қызметін үйлестіру комитеті "Қарағанды облысы бойынша халыққа қызмет көрсету орталығы" шаруашылық жүргізу құқығы республикалық мемлекеттік кәсіпорны филиалының Теміртау қаласындағы N 2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99-79-98</w:t>
            </w:r>
          </w:p>
        </w:tc>
      </w:tr>
    </w:tbl>
    <w:bookmarkStart w:name="z44" w:id="1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аумағында жылжымайтын мүлік нысандарының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17"/>
    <w:p>
      <w:pPr>
        <w:spacing w:after="0"/>
        <w:ind w:left="0"/>
        <w:jc w:val="both"/>
      </w:pPr>
      <w:r>
        <w:rPr>
          <w:rFonts w:ascii="Times New Roman"/>
          <w:b w:val="false"/>
          <w:i w:val="false"/>
          <w:color w:val="000000"/>
          <w:sz w:val="28"/>
        </w:rPr>
        <w:t>"Теміртау қаласының құрылыс, сәулет және қала құрылысы бөлімі" ММ</w:t>
      </w:r>
      <w:r>
        <w:br/>
      </w:r>
      <w:r>
        <w:rPr>
          <w:rFonts w:ascii="Times New Roman"/>
          <w:b w:val="false"/>
          <w:i w:val="false"/>
          <w:color w:val="000000"/>
          <w:sz w:val="28"/>
        </w:rPr>
        <w:t>
(республика маңызы бар қаланың/облыстық маңызы бар қаланың/ауданның сәулет және қала құрылысы басқармасы/бөлімі)</w:t>
      </w:r>
    </w:p>
    <w:p>
      <w:pPr>
        <w:spacing w:after="0"/>
        <w:ind w:left="0"/>
        <w:jc w:val="both"/>
      </w:pPr>
      <w:r>
        <w:rPr>
          <w:rFonts w:ascii="Times New Roman"/>
          <w:b w:val="false"/>
          <w:i w:val="false"/>
          <w:color w:val="000000"/>
          <w:sz w:val="28"/>
        </w:rPr>
        <w:t>Управление/отдел архитектуры и градостроительства города республиканского значения/города областного значения/района)</w:t>
      </w:r>
    </w:p>
    <w:p>
      <w:pPr>
        <w:spacing w:after="0"/>
        <w:ind w:left="0"/>
        <w:jc w:val="both"/>
      </w:pPr>
      <w:r>
        <w:rPr>
          <w:rFonts w:ascii="Times New Roman"/>
          <w:b w:val="false"/>
          <w:i w:val="false"/>
          <w:color w:val="000000"/>
          <w:sz w:val="28"/>
        </w:rPr>
        <w:t>ЖЫЛЖЫМАЙТЫН МҮЛІК НЫСАНЫНЫҢ МЕКЕНЖАЙЫН ӨЗГЕРТУ ЖӨНІНДЕГІ АНЫҚТАМА</w:t>
      </w:r>
      <w:r>
        <w:br/>
      </w:r>
      <w:r>
        <w:rPr>
          <w:rFonts w:ascii="Times New Roman"/>
          <w:b w:val="false"/>
          <w:i w:val="false"/>
          <w:color w:val="000000"/>
          <w:sz w:val="28"/>
        </w:rPr>
        <w:t>
СПРАВКА ПО ИЗМЕНЕНИЮ АДРЕСА ОБЪЕКТА НЕДВИЖИМОСТИ</w:t>
      </w:r>
      <w:r>
        <w:br/>
      </w:r>
      <w:r>
        <w:rPr>
          <w:rFonts w:ascii="Times New Roman"/>
          <w:b w:val="false"/>
          <w:i w:val="false"/>
          <w:color w:val="000000"/>
          <w:sz w:val="28"/>
        </w:rPr>
        <w:t>
МЕКЕНЖАЙ ТІРКЕЛІМІ АЖ/ИС АДРЕСНЫЙ РЕГИСТР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(жылжымайтын мүлiк объектісі/объект недвижимости, единичное,</w:t>
      </w:r>
      <w:r>
        <w:br/>
      </w:r>
      <w:r>
        <w:rPr>
          <w:rFonts w:ascii="Times New Roman"/>
          <w:b w:val="false"/>
          <w:i w:val="false"/>
          <w:color w:val="000000"/>
          <w:sz w:val="28"/>
        </w:rPr>
        <w:t>
                          неединичное строение)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6"/>
        <w:gridCol w:w="4372"/>
        <w:gridCol w:w="5202"/>
      </w:tblGrid>
      <w:tr>
        <w:trPr>
          <w:trHeight w:val="135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мекенжайы: Старый адрес:</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МАҢЫЗЫ БАР ҚАЛАНЫҢ/ОБЛЫСТЫҢ АТАУЫ, АУДАННЫҢ АТАУЫ, СЕЛОЛЫҚ ОКРУГТІҢ АТАУЫ, ЕЛДІ МЕКЕННІҢ АТАУЫ, ГЕОНИМ АТАУЫ, МЕКЕНЖАЙ ЭЛЕМЕНТТЕРІ</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1335"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Өзгертілді:</w:t>
            </w:r>
            <w:r>
              <w:br/>
            </w:r>
            <w:r>
              <w:rPr>
                <w:rFonts w:ascii="Times New Roman"/>
                <w:b w:val="false"/>
                <w:i w:val="false"/>
                <w:color w:val="000000"/>
                <w:sz w:val="20"/>
              </w:rPr>
              <w:t>
</w:t>
            </w:r>
            <w:r>
              <w:rPr>
                <w:rFonts w:ascii="Times New Roman"/>
                <w:b w:val="false"/>
                <w:i w:val="false"/>
                <w:color w:val="000000"/>
                <w:sz w:val="20"/>
              </w:rPr>
              <w:t>Изменен на:</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МАҢЫЗЫ БАР ҚАЛАНЫҢ/ОБЛЫСТЫҢ АТАУЫ, АУДАННЫҢ АТАУЫ, СЕЛОЛЫҚ ОКРУГТІҢ АТАУЫ, ЕЛДІ МЕКЕННІҢ АТАУЫ, ГЕОНИМ АТАУЫ, МЕКЕНЖАЙ ЭЛЕМЕНТТЕРІ</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Мекенжайды тiркеу коды: Регистрационный код адреса:</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 Кадастровый номер:</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күні: Дата упразднения:</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құжат: Документ основание:</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 Дата выдачи:</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(республика маңызы бар қаланың/облыстық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p>
      <w:pPr>
        <w:spacing w:after="0"/>
        <w:ind w:left="0"/>
        <w:jc w:val="both"/>
      </w:pPr>
      <w:r>
        <w:rPr>
          <w:rFonts w:ascii="Times New Roman"/>
          <w:b w:val="false"/>
          <w:i w:val="false"/>
          <w:color w:val="000000"/>
          <w:sz w:val="28"/>
        </w:rPr>
        <w:t>ЖЫЛЖЫМАЙТЫН МҮЛІК НЫСАНЫНА МЕКЕНЖАЙ БЕРУ ТУРАЛЫ АНЫҚТАМА</w:t>
      </w:r>
      <w:r>
        <w:br/>
      </w:r>
      <w:r>
        <w:rPr>
          <w:rFonts w:ascii="Times New Roman"/>
          <w:b w:val="false"/>
          <w:i w:val="false"/>
          <w:color w:val="000000"/>
          <w:sz w:val="28"/>
        </w:rPr>
        <w:t>
СПРАВКА О ПРИСВОЕНИИ АДРЕСА ОБЪЕКТА НЕДВИЖИМОСТИ</w:t>
      </w:r>
      <w:r>
        <w:br/>
      </w:r>
      <w:r>
        <w:rPr>
          <w:rFonts w:ascii="Times New Roman"/>
          <w:b w:val="false"/>
          <w:i w:val="false"/>
          <w:color w:val="000000"/>
          <w:sz w:val="28"/>
        </w:rPr>
        <w:t>
МЕКЕНЖАЙ ТІРКЕЛІМІ АЖ/ИС АДРЕСНЫЙ РЕГИСТР</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(жылжымайтын мүлiк объектісі/объект недвижимости, единичное,</w:t>
      </w:r>
      <w:r>
        <w:br/>
      </w:r>
      <w:r>
        <w:rPr>
          <w:rFonts w:ascii="Times New Roman"/>
          <w:b w:val="false"/>
          <w:i w:val="false"/>
          <w:color w:val="000000"/>
          <w:sz w:val="28"/>
        </w:rPr>
        <w:t>
                        неединичное строение)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4"/>
        <w:gridCol w:w="3825"/>
        <w:gridCol w:w="4831"/>
      </w:tblGrid>
      <w:tr>
        <w:trPr>
          <w:trHeight w:val="135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 тiркеу адресi:</w:t>
            </w:r>
            <w:r>
              <w:br/>
            </w:r>
            <w:r>
              <w:rPr>
                <w:rFonts w:ascii="Times New Roman"/>
                <w:b w:val="false"/>
                <w:i w:val="false"/>
                <w:color w:val="000000"/>
                <w:sz w:val="20"/>
              </w:rPr>
              <w:t>
</w:t>
            </w:r>
            <w:r>
              <w:rPr>
                <w:rFonts w:ascii="Times New Roman"/>
                <w:b w:val="false"/>
                <w:i w:val="false"/>
                <w:color w:val="000000"/>
                <w:sz w:val="20"/>
              </w:rPr>
              <w:t>Постоянный/предварительный адрес регистрации:</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МАҢЫЗЫ БАР ҚАЛАНЫҢ/ОБЛЫСТЫҢ АТАУЫ, АУДАННЫҢ АТАУЫ, СЕЛОЛЫҚ ОКРУГТІҢ АТАУЫ, ЕЛДІ МЕКЕННІҢ АТАУЫ, ГЕОНИМ АТАУЫ, МЕКЕНЖАЙ ЭЛЕМЕНТТЕРІ</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Мекенжайды тiркеу коды:</w:t>
            </w:r>
            <w:r>
              <w:br/>
            </w:r>
            <w:r>
              <w:rPr>
                <w:rFonts w:ascii="Times New Roman"/>
                <w:b w:val="false"/>
                <w:i w:val="false"/>
                <w:color w:val="000000"/>
                <w:sz w:val="20"/>
              </w:rPr>
              <w:t>
</w:t>
            </w:r>
            <w:r>
              <w:rPr>
                <w:rFonts w:ascii="Times New Roman"/>
                <w:b w:val="false"/>
                <w:i w:val="false"/>
                <w:color w:val="000000"/>
                <w:sz w:val="20"/>
              </w:rPr>
              <w:t>Регистрационный код адреса</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w:t>
            </w:r>
            <w:r>
              <w:rPr>
                <w:rFonts w:ascii="Times New Roman"/>
                <w:b w:val="false"/>
                <w:i w:val="false"/>
                <w:color w:val="000000"/>
                <w:sz w:val="20"/>
              </w:rPr>
              <w:t>Описание объекта</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санаты:</w:t>
            </w:r>
            <w:r>
              <w:br/>
            </w:r>
            <w:r>
              <w:rPr>
                <w:rFonts w:ascii="Times New Roman"/>
                <w:b w:val="false"/>
                <w:i w:val="false"/>
                <w:color w:val="000000"/>
                <w:sz w:val="20"/>
              </w:rPr>
              <w:t>
</w:t>
            </w:r>
            <w:r>
              <w:rPr>
                <w:rFonts w:ascii="Times New Roman"/>
                <w:b w:val="false"/>
                <w:i w:val="false"/>
                <w:color w:val="000000"/>
                <w:sz w:val="20"/>
              </w:rPr>
              <w:t>Категория объекта</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 Кадастровый номер</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w:t>
            </w:r>
            <w:r>
              <w:rPr>
                <w:rFonts w:ascii="Times New Roman"/>
                <w:b w:val="false"/>
                <w:i w:val="false"/>
                <w:color w:val="000000"/>
                <w:sz w:val="20"/>
              </w:rPr>
              <w:t>Дата регистрации</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құжат:</w:t>
            </w:r>
            <w:r>
              <w:br/>
            </w:r>
            <w:r>
              <w:rPr>
                <w:rFonts w:ascii="Times New Roman"/>
                <w:b w:val="false"/>
                <w:i w:val="false"/>
                <w:color w:val="000000"/>
                <w:sz w:val="20"/>
              </w:rPr>
              <w:t>
</w:t>
            </w:r>
            <w:r>
              <w:rPr>
                <w:rFonts w:ascii="Times New Roman"/>
                <w:b w:val="false"/>
                <w:i w:val="false"/>
                <w:color w:val="000000"/>
                <w:sz w:val="20"/>
              </w:rPr>
              <w:t>Документ основание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w:t>
            </w:r>
            <w:r>
              <w:rPr>
                <w:rFonts w:ascii="Times New Roman"/>
                <w:b w:val="false"/>
                <w:i w:val="false"/>
                <w:color w:val="000000"/>
                <w:sz w:val="20"/>
              </w:rPr>
              <w:t>Дата выдачи</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(республика маңызы бар қаланың/облыстық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p>
      <w:pPr>
        <w:spacing w:after="0"/>
        <w:ind w:left="0"/>
        <w:jc w:val="both"/>
      </w:pPr>
      <w:r>
        <w:rPr>
          <w:rFonts w:ascii="Times New Roman"/>
          <w:b w:val="false"/>
          <w:i w:val="false"/>
          <w:color w:val="000000"/>
          <w:sz w:val="28"/>
        </w:rPr>
        <w:t>ЖЫЛЖЫМАЙТЫН МҮЛІК НЫСАНЫНЫҢ МЕКЕНЖАЙЫН ЖОЮ ТУРАЛЫ АНЫҚТАМА</w:t>
      </w:r>
      <w:r>
        <w:br/>
      </w:r>
      <w:r>
        <w:rPr>
          <w:rFonts w:ascii="Times New Roman"/>
          <w:b w:val="false"/>
          <w:i w:val="false"/>
          <w:color w:val="000000"/>
          <w:sz w:val="28"/>
        </w:rPr>
        <w:t>
СПРАВКА ОБ УПРАЗДНЕНИИ АДРЕСА ОБЪЕКТА НЕДВИЖИМОСТИ</w:t>
      </w:r>
      <w:r>
        <w:br/>
      </w:r>
      <w:r>
        <w:rPr>
          <w:rFonts w:ascii="Times New Roman"/>
          <w:b w:val="false"/>
          <w:i w:val="false"/>
          <w:color w:val="000000"/>
          <w:sz w:val="28"/>
        </w:rPr>
        <w:t>
МЕКЕНЖАЙ ТІРКЕЛІМІ АЖ/ИС АДРЕСНЫЙ РЕГИСТР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(жылжымайтын мүлiк объектісі/объект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4"/>
        <w:gridCol w:w="3825"/>
        <w:gridCol w:w="4831"/>
      </w:tblGrid>
      <w:tr>
        <w:trPr>
          <w:trHeight w:val="135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 ала тiркеу адресi:</w:t>
            </w:r>
            <w:r>
              <w:br/>
            </w:r>
            <w:r>
              <w:rPr>
                <w:rFonts w:ascii="Times New Roman"/>
                <w:b w:val="false"/>
                <w:i w:val="false"/>
                <w:color w:val="000000"/>
                <w:sz w:val="20"/>
              </w:rPr>
              <w:t>
</w:t>
            </w:r>
            <w:r>
              <w:rPr>
                <w:rFonts w:ascii="Times New Roman"/>
                <w:b w:val="false"/>
                <w:i w:val="false"/>
                <w:color w:val="000000"/>
                <w:sz w:val="20"/>
              </w:rPr>
              <w:t>Постоянный/предварительный адрес регистрации:</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МАҢЫЗЫ БАР ҚАЛАНЫҢ/ОБЛЫСТЫҢ АТАУЫ, АУДАННЫҢ АТАУЫ, СЕЛОЛЫҚ ОКРУГТІҢ АТАУЫ, ЕЛДІ МЕКЕННІҢ АТАУЫ, ГЕОНИМ АТАУЫ, МЕКЕНЖАЙ ЭЛЕМЕНТТЕРІ</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48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Мекенжайды тiркеу коды:</w:t>
            </w:r>
            <w:r>
              <w:br/>
            </w:r>
            <w:r>
              <w:rPr>
                <w:rFonts w:ascii="Times New Roman"/>
                <w:b w:val="false"/>
                <w:i w:val="false"/>
                <w:color w:val="000000"/>
                <w:sz w:val="20"/>
              </w:rPr>
              <w:t>
</w:t>
            </w:r>
            <w:r>
              <w:rPr>
                <w:rFonts w:ascii="Times New Roman"/>
                <w:b w:val="false"/>
                <w:i w:val="false"/>
                <w:color w:val="000000"/>
                <w:sz w:val="20"/>
              </w:rPr>
              <w:t>Регистрационный код адреса</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w:t>
            </w:r>
            <w:r>
              <w:rPr>
                <w:rFonts w:ascii="Times New Roman"/>
                <w:b w:val="false"/>
                <w:i w:val="false"/>
                <w:color w:val="000000"/>
                <w:sz w:val="20"/>
              </w:rPr>
              <w:t>Описание объекта</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санаты:</w:t>
            </w:r>
            <w:r>
              <w:br/>
            </w:r>
            <w:r>
              <w:rPr>
                <w:rFonts w:ascii="Times New Roman"/>
                <w:b w:val="false"/>
                <w:i w:val="false"/>
                <w:color w:val="000000"/>
                <w:sz w:val="20"/>
              </w:rPr>
              <w:t>
</w:t>
            </w:r>
            <w:r>
              <w:rPr>
                <w:rFonts w:ascii="Times New Roman"/>
                <w:b w:val="false"/>
                <w:i w:val="false"/>
                <w:color w:val="000000"/>
                <w:sz w:val="20"/>
              </w:rPr>
              <w:t>Категория объекта</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w:t>
            </w:r>
            <w:r>
              <w:rPr>
                <w:rFonts w:ascii="Times New Roman"/>
                <w:b w:val="false"/>
                <w:i w:val="false"/>
                <w:color w:val="000000"/>
                <w:sz w:val="20"/>
              </w:rPr>
              <w:t>Кадастровый номер</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 уақыты:</w:t>
            </w:r>
            <w:r>
              <w:br/>
            </w:r>
            <w:r>
              <w:rPr>
                <w:rFonts w:ascii="Times New Roman"/>
                <w:b w:val="false"/>
                <w:i w:val="false"/>
                <w:color w:val="000000"/>
                <w:sz w:val="20"/>
              </w:rPr>
              <w:t>
</w:t>
            </w:r>
            <w:r>
              <w:rPr>
                <w:rFonts w:ascii="Times New Roman"/>
                <w:b w:val="false"/>
                <w:i w:val="false"/>
                <w:color w:val="000000"/>
                <w:sz w:val="20"/>
              </w:rPr>
              <w:t>Дата упразднения</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құжат:</w:t>
            </w:r>
            <w:r>
              <w:br/>
            </w:r>
            <w:r>
              <w:rPr>
                <w:rFonts w:ascii="Times New Roman"/>
                <w:b w:val="false"/>
                <w:i w:val="false"/>
                <w:color w:val="000000"/>
                <w:sz w:val="20"/>
              </w:rPr>
              <w:t>
</w:t>
            </w:r>
            <w:r>
              <w:rPr>
                <w:rFonts w:ascii="Times New Roman"/>
                <w:b w:val="false"/>
                <w:i w:val="false"/>
                <w:color w:val="000000"/>
                <w:sz w:val="20"/>
              </w:rPr>
              <w:t>Документ основание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w:t>
            </w:r>
            <w:r>
              <w:rPr>
                <w:rFonts w:ascii="Times New Roman"/>
                <w:b w:val="false"/>
                <w:i w:val="false"/>
                <w:color w:val="000000"/>
                <w:sz w:val="20"/>
              </w:rPr>
              <w:t>Дата выдачи</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(Республика маңызы бар қаланың/облыстық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p>
      <w:pPr>
        <w:spacing w:after="0"/>
        <w:ind w:left="0"/>
        <w:jc w:val="both"/>
      </w:pPr>
      <w:r>
        <w:rPr>
          <w:rFonts w:ascii="Times New Roman"/>
          <w:b w:val="false"/>
          <w:i w:val="false"/>
          <w:color w:val="000000"/>
          <w:sz w:val="28"/>
        </w:rPr>
        <w:t xml:space="preserve">ЖЫЛЖЫМАЙТЫН МҮЛІК НЫСАНЫНЫҢ МЕКЕНЖАЙЫН НАҚТЫЛАУ ТУРАЛЫ АНЫҚТАМА </w:t>
      </w:r>
      <w:r>
        <w:br/>
      </w:r>
      <w:r>
        <w:rPr>
          <w:rFonts w:ascii="Times New Roman"/>
          <w:b w:val="false"/>
          <w:i w:val="false"/>
          <w:color w:val="000000"/>
          <w:sz w:val="28"/>
        </w:rPr>
        <w:t>
СПРАВКА ОБ УТОЧНЕНИИ АДРЕСА ОБЪЕКТА НЕДВИЖИМОСТИ</w:t>
      </w:r>
      <w:r>
        <w:br/>
      </w:r>
      <w:r>
        <w:rPr>
          <w:rFonts w:ascii="Times New Roman"/>
          <w:b w:val="false"/>
          <w:i w:val="false"/>
          <w:color w:val="000000"/>
          <w:sz w:val="28"/>
        </w:rPr>
        <w:t>
МЕКЕНЖАЙ ТІРКЕЛІМІ АЖ/ИС АДРЕСНЫЙ РЕГИСТР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(жылжымайтын мүлiк объектісі/объект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4"/>
        <w:gridCol w:w="3745"/>
        <w:gridCol w:w="4891"/>
      </w:tblGrid>
      <w:tr>
        <w:trPr>
          <w:trHeight w:val="1350" w:hRule="atLeast"/>
        </w:trPr>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Тұрақты/алдын ала тiркеу адресi:</w:t>
            </w:r>
            <w:r>
              <w:br/>
            </w:r>
            <w:r>
              <w:rPr>
                <w:rFonts w:ascii="Times New Roman"/>
                <w:b w:val="false"/>
                <w:i w:val="false"/>
                <w:color w:val="000000"/>
                <w:sz w:val="20"/>
              </w:rPr>
              <w:t>
</w:t>
            </w:r>
            <w:r>
              <w:rPr>
                <w:rFonts w:ascii="Times New Roman"/>
                <w:b w:val="false"/>
                <w:i w:val="false"/>
                <w:color w:val="000000"/>
                <w:sz w:val="20"/>
              </w:rPr>
              <w:t>Постоянный/предварительный адрес регистрации:</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 МАҢЫЗЫ БАР ҚАЛА /ОБЛЫС АТАУЫ, АУДАН АТАУЫ, АУЫЛДЫҚ ОКРУГІНІҢ АТАУЫ, ЕЛДІ-МЕКЕН АТАУЫ, ГЕОНИМ АТАУЫ, МЕКЕНЖАЙ ЭЛЕМЕНТТЕРІ</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Мекенжайды тiркеу коды:</w:t>
            </w:r>
            <w:r>
              <w:br/>
            </w:r>
            <w:r>
              <w:rPr>
                <w:rFonts w:ascii="Times New Roman"/>
                <w:b w:val="false"/>
                <w:i w:val="false"/>
                <w:color w:val="000000"/>
                <w:sz w:val="20"/>
              </w:rPr>
              <w:t>
</w:t>
            </w:r>
            <w:r>
              <w:rPr>
                <w:rFonts w:ascii="Times New Roman"/>
                <w:b w:val="false"/>
                <w:i w:val="false"/>
                <w:color w:val="000000"/>
                <w:sz w:val="20"/>
              </w:rPr>
              <w:t>Регистрационный код адреса</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w:t>
            </w:r>
            <w:r>
              <w:rPr>
                <w:rFonts w:ascii="Times New Roman"/>
                <w:b w:val="false"/>
                <w:i w:val="false"/>
                <w:color w:val="000000"/>
                <w:sz w:val="20"/>
              </w:rPr>
              <w:t>Описание объекта</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санаты:</w:t>
            </w:r>
            <w:r>
              <w:br/>
            </w:r>
            <w:r>
              <w:rPr>
                <w:rFonts w:ascii="Times New Roman"/>
                <w:b w:val="false"/>
                <w:i w:val="false"/>
                <w:color w:val="000000"/>
                <w:sz w:val="20"/>
              </w:rPr>
              <w:t>
</w:t>
            </w:r>
            <w:r>
              <w:rPr>
                <w:rFonts w:ascii="Times New Roman"/>
                <w:b w:val="false"/>
                <w:i w:val="false"/>
                <w:color w:val="000000"/>
                <w:sz w:val="20"/>
              </w:rPr>
              <w:t>Категория объекта</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w:t>
            </w:r>
            <w:r>
              <w:rPr>
                <w:rFonts w:ascii="Times New Roman"/>
                <w:b w:val="false"/>
                <w:i w:val="false"/>
                <w:color w:val="000000"/>
                <w:sz w:val="20"/>
              </w:rPr>
              <w:t>Кадастровый номер</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w:t>
            </w:r>
            <w:r>
              <w:rPr>
                <w:rFonts w:ascii="Times New Roman"/>
                <w:b w:val="false"/>
                <w:i w:val="false"/>
                <w:color w:val="000000"/>
                <w:sz w:val="20"/>
              </w:rPr>
              <w:t>Дата регистрации</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құжат:</w:t>
            </w:r>
            <w:r>
              <w:br/>
            </w:r>
            <w:r>
              <w:rPr>
                <w:rFonts w:ascii="Times New Roman"/>
                <w:b w:val="false"/>
                <w:i w:val="false"/>
                <w:color w:val="000000"/>
                <w:sz w:val="20"/>
              </w:rPr>
              <w:t>
</w:t>
            </w:r>
            <w:r>
              <w:rPr>
                <w:rFonts w:ascii="Times New Roman"/>
                <w:b w:val="false"/>
                <w:i w:val="false"/>
                <w:color w:val="000000"/>
                <w:sz w:val="20"/>
              </w:rPr>
              <w:t>Документ основание</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w:t>
            </w:r>
            <w:r>
              <w:rPr>
                <w:rFonts w:ascii="Times New Roman"/>
                <w:b w:val="false"/>
                <w:i w:val="false"/>
                <w:color w:val="000000"/>
                <w:sz w:val="20"/>
              </w:rPr>
              <w:t>Дата выдачи</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аумағында жылжымайтын мүлік нысандарының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4-қосымша</w:t>
      </w:r>
    </w:p>
    <w:bookmarkEnd w:id="18"/>
    <w:bookmarkStart w:name="z46" w:id="19"/>
    <w:p>
      <w:pPr>
        <w:spacing w:after="0"/>
        <w:ind w:left="0"/>
        <w:jc w:val="left"/>
      </w:pPr>
      <w:r>
        <w:rPr>
          <w:rFonts w:ascii="Times New Roman"/>
          <w:b/>
          <w:i w:val="false"/>
          <w:color w:val="000000"/>
        </w:rPr>
        <w:t xml:space="preserve"> 
Мемлекеттік қызмет көрсету үдерісіндегі функционалдық өзара</w:t>
      </w:r>
      <w:r>
        <w:br/>
      </w:r>
      <w:r>
        <w:rPr>
          <w:rFonts w:ascii="Times New Roman"/>
          <w:b/>
          <w:i w:val="false"/>
          <w:color w:val="000000"/>
        </w:rPr>
        <w:t>
іс-қимыл схемасы</w:t>
      </w:r>
    </w:p>
    <w:bookmarkEnd w:id="19"/>
    <w:p>
      <w:pPr>
        <w:spacing w:after="0"/>
        <w:ind w:left="0"/>
        <w:jc w:val="both"/>
      </w:pPr>
      <w:r>
        <w:drawing>
          <wp:inline distT="0" distB="0" distL="0" distR="0">
            <wp:extent cx="76454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45400" cy="5080000"/>
                    </a:xfrm>
                    <a:prstGeom prst="rect">
                      <a:avLst/>
                    </a:prstGeom>
                  </pic:spPr>
                </pic:pic>
              </a:graphicData>
            </a:graphic>
          </wp:inline>
        </w:drawing>
      </w:r>
    </w:p>
    <w:bookmarkStart w:name="z47" w:id="20"/>
    <w:p>
      <w:pPr>
        <w:spacing w:after="0"/>
        <w:ind w:left="0"/>
        <w:jc w:val="both"/>
      </w:pPr>
      <w:r>
        <w:rPr>
          <w:rFonts w:ascii="Times New Roman"/>
          <w:b w:val="false"/>
          <w:i w:val="false"/>
          <w:color w:val="000000"/>
          <w:sz w:val="28"/>
        </w:rPr>
        <w:t>
Теміртау қаласы әкімдігінің</w:t>
      </w:r>
      <w:r>
        <w:br/>
      </w:r>
      <w:r>
        <w:rPr>
          <w:rFonts w:ascii="Times New Roman"/>
          <w:b w:val="false"/>
          <w:i w:val="false"/>
          <w:color w:val="000000"/>
          <w:sz w:val="28"/>
        </w:rPr>
        <w:t>
2013 жылғы 28 наурыздағы</w:t>
      </w:r>
      <w:r>
        <w:br/>
      </w:r>
      <w:r>
        <w:rPr>
          <w:rFonts w:ascii="Times New Roman"/>
          <w:b w:val="false"/>
          <w:i w:val="false"/>
          <w:color w:val="000000"/>
          <w:sz w:val="28"/>
        </w:rPr>
        <w:t>
N 13/1 қаулысымен</w:t>
      </w:r>
      <w:r>
        <w:br/>
      </w:r>
      <w:r>
        <w:rPr>
          <w:rFonts w:ascii="Times New Roman"/>
          <w:b w:val="false"/>
          <w:i w:val="false"/>
          <w:color w:val="000000"/>
          <w:sz w:val="28"/>
        </w:rPr>
        <w:t>
бекітілген</w:t>
      </w:r>
    </w:p>
    <w:bookmarkEnd w:id="20"/>
    <w:bookmarkStart w:name="z48" w:id="21"/>
    <w:p>
      <w:pPr>
        <w:spacing w:after="0"/>
        <w:ind w:left="0"/>
        <w:jc w:val="left"/>
      </w:pPr>
      <w:r>
        <w:rPr>
          <w:rFonts w:ascii="Times New Roman"/>
          <w:b/>
          <w:i w:val="false"/>
          <w:color w:val="000000"/>
        </w:rPr>
        <w:t xml:space="preserve"> "
 Сәулет-жоспарлау тапсырмасын беру"</w:t>
      </w:r>
      <w:r>
        <w:br/>
      </w:r>
      <w:r>
        <w:rPr>
          <w:rFonts w:ascii="Times New Roman"/>
          <w:b/>
          <w:i w:val="false"/>
          <w:color w:val="000000"/>
        </w:rPr>
        <w:t>
мемлекеттік қызметін көрсету регламенті</w:t>
      </w:r>
    </w:p>
    <w:bookmarkEnd w:id="21"/>
    <w:bookmarkStart w:name="z49" w:id="22"/>
    <w:p>
      <w:pPr>
        <w:spacing w:after="0"/>
        <w:ind w:left="0"/>
        <w:jc w:val="left"/>
      </w:pPr>
      <w:r>
        <w:rPr>
          <w:rFonts w:ascii="Times New Roman"/>
          <w:b/>
          <w:i w:val="false"/>
          <w:color w:val="000000"/>
        </w:rPr>
        <w:t xml:space="preserve"> 
1. Негiзгi ұғымдар</w:t>
      </w:r>
    </w:p>
    <w:bookmarkEnd w:id="22"/>
    <w:bookmarkStart w:name="z50" w:id="23"/>
    <w:p>
      <w:pPr>
        <w:spacing w:after="0"/>
        <w:ind w:left="0"/>
        <w:jc w:val="both"/>
      </w:pPr>
      <w:r>
        <w:rPr>
          <w:rFonts w:ascii="Times New Roman"/>
          <w:b w:val="false"/>
          <w:i w:val="false"/>
          <w:color w:val="000000"/>
          <w:sz w:val="28"/>
        </w:rPr>
        <w:t>
      1. Осы "Сәулет-жоспарлау тапсырмасын беру" мемлекеттiк қызмет көрсету Регламентiнде (бұдан әрi – Регламент) келесi ұғымдар пайдаланылады:</w:t>
      </w:r>
      <w:r>
        <w:br/>
      </w:r>
      <w:r>
        <w:rPr>
          <w:rFonts w:ascii="Times New Roman"/>
          <w:b w:val="false"/>
          <w:i w:val="false"/>
          <w:color w:val="000000"/>
          <w:sz w:val="28"/>
        </w:rPr>
        <w:t>
      1) орталық - жеке және (немесе) заңды тұлғаларға "жалғыз терезе" қағидаты бойынша өтiнiштердi қабылдау және құжаттарды беру жөнiнде мемлекеттiк қызметтер көрсетiлуiн ұйымдастыруды жүзеге асыратын республикалық мемлекеттiк кәсiпорын;</w:t>
      </w:r>
      <w:r>
        <w:br/>
      </w:r>
      <w:r>
        <w:rPr>
          <w:rFonts w:ascii="Times New Roman"/>
          <w:b w:val="false"/>
          <w:i w:val="false"/>
          <w:color w:val="000000"/>
          <w:sz w:val="28"/>
        </w:rPr>
        <w:t xml:space="preserve">
      2) тұтынушы – жеке және заңды тұлға; </w:t>
      </w:r>
      <w:r>
        <w:br/>
      </w:r>
      <w:r>
        <w:rPr>
          <w:rFonts w:ascii="Times New Roman"/>
          <w:b w:val="false"/>
          <w:i w:val="false"/>
          <w:color w:val="000000"/>
          <w:sz w:val="28"/>
        </w:rPr>
        <w:t>
      3) уәкiлеттi орган – сәулет және қала құрылысы саласындағы функцияларды жүзеге асыратын "Теміртау қаласының құрылыс, сәулет және қала құрылысы бөлiмi" (бұдан әрi – Уәкiлеттi орган).</w:t>
      </w:r>
    </w:p>
    <w:bookmarkEnd w:id="23"/>
    <w:bookmarkStart w:name="z51" w:id="24"/>
    <w:p>
      <w:pPr>
        <w:spacing w:after="0"/>
        <w:ind w:left="0"/>
        <w:jc w:val="left"/>
      </w:pPr>
      <w:r>
        <w:rPr>
          <w:rFonts w:ascii="Times New Roman"/>
          <w:b/>
          <w:i w:val="false"/>
          <w:color w:val="000000"/>
        </w:rPr>
        <w:t xml:space="preserve"> 
2. Жалпы ережелер</w:t>
      </w:r>
    </w:p>
    <w:bookmarkEnd w:id="24"/>
    <w:bookmarkStart w:name="z52" w:id="25"/>
    <w:p>
      <w:pPr>
        <w:spacing w:after="0"/>
        <w:ind w:left="0"/>
        <w:jc w:val="both"/>
      </w:pPr>
      <w:r>
        <w:rPr>
          <w:rFonts w:ascii="Times New Roman"/>
          <w:b w:val="false"/>
          <w:i w:val="false"/>
          <w:color w:val="000000"/>
          <w:sz w:val="28"/>
        </w:rPr>
        <w:t>
      2. Мемлекеттiк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Уәкiлеттi органмен, </w:t>
      </w:r>
      <w:r>
        <w:rPr>
          <w:rFonts w:ascii="Times New Roman"/>
          <w:b w:val="false"/>
          <w:i w:val="false"/>
          <w:color w:val="000000"/>
          <w:sz w:val="28"/>
        </w:rPr>
        <w:t>2-қосымшада</w:t>
      </w:r>
      <w:r>
        <w:rPr>
          <w:rFonts w:ascii="Times New Roman"/>
          <w:b w:val="false"/>
          <w:i w:val="false"/>
          <w:color w:val="000000"/>
          <w:sz w:val="28"/>
        </w:rPr>
        <w:t xml:space="preserve"> көрсетiлген Орталық арқылы көрсетiледi.</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Республикасындағы сәулет, қала құрылысы және құрылыс қызметi туралы" Қазақстан Республикасы Заңының 1-бабының </w:t>
      </w:r>
      <w:r>
        <w:rPr>
          <w:rFonts w:ascii="Times New Roman"/>
          <w:b w:val="false"/>
          <w:i w:val="false"/>
          <w:color w:val="000000"/>
          <w:sz w:val="28"/>
        </w:rPr>
        <w:t>49) тармақшасының</w:t>
      </w:r>
      <w:r>
        <w:rPr>
          <w:rFonts w:ascii="Times New Roman"/>
          <w:b w:val="false"/>
          <w:i w:val="false"/>
          <w:color w:val="000000"/>
          <w:sz w:val="28"/>
        </w:rPr>
        <w:t xml:space="preserve"> және Қазақстан Республикасы Үкiметiнiң 2008 жылғы 6 мамырдағы "Объектiлердi салу үшiн бастапқы материалдарды (деректердi) және рұқсат беретiн құжаттарды ресiмдеу мен беру тәртiбiн оңайлату жөнiндегi кейбiр шаралар туралы" N 425 </w:t>
      </w:r>
      <w:r>
        <w:rPr>
          <w:rFonts w:ascii="Times New Roman"/>
          <w:b w:val="false"/>
          <w:i w:val="false"/>
          <w:color w:val="000000"/>
          <w:sz w:val="28"/>
        </w:rPr>
        <w:t>қаулысының</w:t>
      </w:r>
      <w:r>
        <w:rPr>
          <w:rFonts w:ascii="Times New Roman"/>
          <w:b w:val="false"/>
          <w:i w:val="false"/>
          <w:color w:val="000000"/>
          <w:sz w:val="28"/>
        </w:rPr>
        <w:t xml:space="preserve"> және Қазақстан Республикасы Үкiметiнiң 2012 жылғы 31 тамыздағы "Қазақстан Республикасының аумағында жылжымайтын мүлiк объектiлерiнiң мекенжайын анықтау жөнiнде анықтама беру", "Сәулет-жоспарлау тапсырмасын беру", "Iздестiру қызметiне лицензия беру, қайта ресiмдеу, лицензиялардың телнұсқасын беру", "Үлескерлердiң ақшасын тарту есебiнен тұрғын жайлар құрылысын ұйымдастыру жөнiндегi қызметке лицензия беру, қайта ресiмдеу, лицензияларға телнұсқасын беру" мемлекеттiк қызмет стандарттарын бекiту және Қазақстан Республикасы Үкiметiнiң "Мемлекеттiк қызметтер көрсету стандарттарын бекiту және Қазақстан Республикасы Үкiметiнiң 2010 жылғы 20 шiлдедегi N 745 қаулысына толықтыру енгiзу туралы" 2010 жылғы 7 қазандағы N 1036 және "Жергiлiктi атқарушы органдар көрсететiн әлеуметтiк қорғау саласындағы мемлекеттiк қызметтердiң стандарттарын бекiту туралы" 2011 жылғы 7 сәуiрдегi N 394 қаулыларына өзгерiстер енгiзу туралы" N 1128 </w:t>
      </w:r>
      <w:r>
        <w:rPr>
          <w:rFonts w:ascii="Times New Roman"/>
          <w:b w:val="false"/>
          <w:i w:val="false"/>
          <w:color w:val="000000"/>
          <w:sz w:val="28"/>
        </w:rPr>
        <w:t>қаулысы</w:t>
      </w:r>
      <w:r>
        <w:rPr>
          <w:rFonts w:ascii="Times New Roman"/>
          <w:b w:val="false"/>
          <w:i w:val="false"/>
          <w:color w:val="000000"/>
          <w:sz w:val="28"/>
        </w:rPr>
        <w:t xml:space="preserve"> негiзiнде жүзеге асырылады.</w:t>
      </w:r>
    </w:p>
    <w:bookmarkEnd w:id="25"/>
    <w:bookmarkStart w:name="z55" w:id="26"/>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26"/>
    <w:bookmarkStart w:name="z56" w:id="27"/>
    <w:p>
      <w:pPr>
        <w:spacing w:after="0"/>
        <w:ind w:left="0"/>
        <w:jc w:val="both"/>
      </w:pPr>
      <w:r>
        <w:rPr>
          <w:rFonts w:ascii="Times New Roman"/>
          <w:b w:val="false"/>
          <w:i w:val="false"/>
          <w:color w:val="000000"/>
          <w:sz w:val="28"/>
        </w:rPr>
        <w:t>
      5.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жеткiзгiште тiркеу коды көрсетiлген, инженерлiк және коммуналдық қамтамасыз ету көздерiне қосылуға арналған (егер оларды алу қажет болса) техникалық шарттардың мiндеттi қосымшасы бар сәулет-жоспарлау тапсырмасы бар анықтама беру не қағаз жеткізгіште мемлекеттiк қызмет көрсетуден бас тарту туралы дәлелдi жауап көрсетiлетiн мемлекеттiк қызметтiң нәтижесi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барлық заңды және жеке тұлғаларға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1) осы Регламенттiң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берген сәттен бастап 8 (сегiз) жұмыс күнiнің iшiнде;</w:t>
      </w:r>
      <w:r>
        <w:br/>
      </w:r>
      <w:r>
        <w:rPr>
          <w:rFonts w:ascii="Times New Roman"/>
          <w:b w:val="false"/>
          <w:i w:val="false"/>
          <w:color w:val="000000"/>
          <w:sz w:val="28"/>
        </w:rPr>
        <w:t>
      2) осы Регламенттiң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берген сәттен бастап мынадай құрылыс объектiлерi үшiн 15 (он бес) жұмыс күнiнің iшiнде:</w:t>
      </w:r>
      <w:r>
        <w:br/>
      </w:r>
      <w:r>
        <w:rPr>
          <w:rFonts w:ascii="Times New Roman"/>
          <w:b w:val="false"/>
          <w:i w:val="false"/>
          <w:color w:val="000000"/>
          <w:sz w:val="28"/>
        </w:rPr>
        <w:t>
      электр және жылу энергиясын өндiретiн өндiрiстiк кәсiпорындар;</w:t>
      </w:r>
      <w:r>
        <w:br/>
      </w:r>
      <w:r>
        <w:rPr>
          <w:rFonts w:ascii="Times New Roman"/>
          <w:b w:val="false"/>
          <w:i w:val="false"/>
          <w:color w:val="000000"/>
          <w:sz w:val="28"/>
        </w:rPr>
        <w:t>
      тау-кен өндiру және байыту өндiрiстiк кәсiпорындары;</w:t>
      </w:r>
      <w:r>
        <w:br/>
      </w:r>
      <w:r>
        <w:rPr>
          <w:rFonts w:ascii="Times New Roman"/>
          <w:b w:val="false"/>
          <w:i w:val="false"/>
          <w:color w:val="000000"/>
          <w:sz w:val="28"/>
        </w:rPr>
        <w:t>
      қара және түстi металлургия, машина жасау өнеркәсiбiнiң өндiрiстiк кәсiпорындары;</w:t>
      </w:r>
      <w:r>
        <w:br/>
      </w:r>
      <w:r>
        <w:rPr>
          <w:rFonts w:ascii="Times New Roman"/>
          <w:b w:val="false"/>
          <w:i w:val="false"/>
          <w:color w:val="000000"/>
          <w:sz w:val="28"/>
        </w:rPr>
        <w:t>
      елдi мекендер мен аумақтардың қауiпсiздiгiн қамтамасыз ететiн гидротехникалық және селден қорғау құрылыстары (дамбалар, бөгеттер);</w:t>
      </w:r>
      <w:r>
        <w:br/>
      </w:r>
      <w:r>
        <w:rPr>
          <w:rFonts w:ascii="Times New Roman"/>
          <w:b w:val="false"/>
          <w:i w:val="false"/>
          <w:color w:val="000000"/>
          <w:sz w:val="28"/>
        </w:rPr>
        <w:t>
      елдi мекендердiң шекараларынан тыс орналасқан желiлiк құрылыстар;</w:t>
      </w:r>
      <w:r>
        <w:br/>
      </w:r>
      <w:r>
        <w:rPr>
          <w:rFonts w:ascii="Times New Roman"/>
          <w:b w:val="false"/>
          <w:i w:val="false"/>
          <w:color w:val="000000"/>
          <w:sz w:val="28"/>
        </w:rPr>
        <w:t>
      қызмет көрсету объектiлерiмен бiрге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желiлерi және талшықты-оптикалық байланыс желiлерi;</w:t>
      </w:r>
      <w:r>
        <w:br/>
      </w:r>
      <w:r>
        <w:rPr>
          <w:rFonts w:ascii="Times New Roman"/>
          <w:b w:val="false"/>
          <w:i w:val="false"/>
          <w:color w:val="000000"/>
          <w:sz w:val="28"/>
        </w:rPr>
        <w:t>
      қызмет көрсету объектiлерiмен бiрге темiр жолдар;</w:t>
      </w:r>
      <w:r>
        <w:br/>
      </w:r>
      <w:r>
        <w:rPr>
          <w:rFonts w:ascii="Times New Roman"/>
          <w:b w:val="false"/>
          <w:i w:val="false"/>
          <w:color w:val="000000"/>
          <w:sz w:val="28"/>
        </w:rPr>
        <w:t>
      көпiрлердi, көпiр өткелдерiн, тоннельдердi, көп деңгейлi айрықтарды қоса алғанда, республикалық желiге жатқызылған жалпы пайдаланымдағы автомобиль жолдары;</w:t>
      </w:r>
      <w:r>
        <w:br/>
      </w:r>
      <w:r>
        <w:rPr>
          <w:rFonts w:ascii="Times New Roman"/>
          <w:b w:val="false"/>
          <w:i w:val="false"/>
          <w:color w:val="000000"/>
          <w:sz w:val="28"/>
        </w:rPr>
        <w:t>
      3) қажеттi құжаттарды тапсыру кезiнде кезек күтудiң ең көп рұқсат берiлген уақыты – 30 минуттан аспайды;</w:t>
      </w:r>
      <w:r>
        <w:br/>
      </w:r>
      <w:r>
        <w:rPr>
          <w:rFonts w:ascii="Times New Roman"/>
          <w:b w:val="false"/>
          <w:i w:val="false"/>
          <w:color w:val="000000"/>
          <w:sz w:val="28"/>
        </w:rPr>
        <w:t>
      4) құжаттарды алу кезiнде кезек күтудiң ең көп рұқсат берiлген уақыты – 30 минуттан аспайды;</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Уәкiлеттi органда мемлекеттiк қызмет демалыс және мереке күндерiн қоспағанда, күн сайын, дүйсенбiден жұмаға дейiн, мекенжайлары және телефондары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көрсетiлген Уәкiлеттi органның белгiленген жұмыс кестесiне сәйкес көрсетiледi.</w:t>
      </w:r>
      <w:r>
        <w:br/>
      </w:r>
      <w:r>
        <w:rPr>
          <w:rFonts w:ascii="Times New Roman"/>
          <w:b w:val="false"/>
          <w:i w:val="false"/>
          <w:color w:val="000000"/>
          <w:sz w:val="28"/>
        </w:rPr>
        <w:t>
      Орталықта мемлекеттiк қызмет демалыс және мереке күндерiн қоспағанда, күн сайын, дүйсенбiден сенбіге дейiн, мекенжайлары және телефондары осы Регламенттiң </w:t>
      </w:r>
      <w:r>
        <w:rPr>
          <w:rFonts w:ascii="Times New Roman"/>
          <w:b w:val="false"/>
          <w:i w:val="false"/>
          <w:color w:val="000000"/>
          <w:sz w:val="28"/>
        </w:rPr>
        <w:t>3-қосымшада</w:t>
      </w:r>
      <w:r>
        <w:rPr>
          <w:rFonts w:ascii="Times New Roman"/>
          <w:b w:val="false"/>
          <w:i w:val="false"/>
          <w:color w:val="000000"/>
          <w:sz w:val="28"/>
        </w:rPr>
        <w:t xml:space="preserve"> көрсетiлген орталықтың белгiленген жұмыс кестесiне сәйкес көрсетiледi.</w:t>
      </w:r>
      <w:r>
        <w:br/>
      </w:r>
      <w:r>
        <w:rPr>
          <w:rFonts w:ascii="Times New Roman"/>
          <w:b w:val="false"/>
          <w:i w:val="false"/>
          <w:color w:val="000000"/>
          <w:sz w:val="28"/>
        </w:rPr>
        <w:t>
      Орталықта қабылдау алдын ала жазылусыз және тездетiп қызмет көрсетусiз, "электрондық" кезек тәртiбiмен жүзеге асырылады.</w:t>
      </w:r>
      <w:r>
        <w:br/>
      </w:r>
      <w:r>
        <w:rPr>
          <w:rFonts w:ascii="Times New Roman"/>
          <w:b w:val="false"/>
          <w:i w:val="false"/>
          <w:color w:val="000000"/>
          <w:sz w:val="28"/>
        </w:rPr>
        <w:t xml:space="preserve">
      Тұтынушының қалауы бойынша электрондық кезектi "электрондық үкiметiң" веб-порталы арқылы броньдауға болады. </w:t>
      </w:r>
      <w:r>
        <w:br/>
      </w:r>
      <w:r>
        <w:rPr>
          <w:rFonts w:ascii="Times New Roman"/>
          <w:b w:val="false"/>
          <w:i w:val="false"/>
          <w:color w:val="000000"/>
          <w:sz w:val="28"/>
        </w:rPr>
        <w:t>
</w:t>
      </w:r>
      <w:r>
        <w:rPr>
          <w:rFonts w:ascii="Times New Roman"/>
          <w:b w:val="false"/>
          <w:i w:val="false"/>
          <w:color w:val="000000"/>
          <w:sz w:val="28"/>
        </w:rPr>
        <w:t>
      10. Мемлекеттiк қызмет тұтынушы тұрып жатқан немесе тiркелген жердегi Уәкiлеттi органның және Орталықтың ғимаратында көрсетiледi, онда мүмкiндiгi шектеулi тұтынушыларға қызмет көрсету үшiн жағдайлар қарастырылған.</w:t>
      </w:r>
      <w:r>
        <w:br/>
      </w:r>
      <w:r>
        <w:rPr>
          <w:rFonts w:ascii="Times New Roman"/>
          <w:b w:val="false"/>
          <w:i w:val="false"/>
          <w:color w:val="000000"/>
          <w:sz w:val="28"/>
        </w:rPr>
        <w:t>
      Залда күтуге және құжаттарды толтыруға арналған орындар орналастырылған, анықтама бюросы, күтуге арналған орындықтар орналастырылады.</w:t>
      </w:r>
    </w:p>
    <w:bookmarkEnd w:id="27"/>
    <w:bookmarkStart w:name="z62" w:id="28"/>
    <w:p>
      <w:pPr>
        <w:spacing w:after="0"/>
        <w:ind w:left="0"/>
        <w:jc w:val="left"/>
      </w:pPr>
      <w:r>
        <w:rPr>
          <w:rFonts w:ascii="Times New Roman"/>
          <w:b/>
          <w:i w:val="false"/>
          <w:color w:val="000000"/>
        </w:rPr>
        <w:t xml:space="preserve"> 
4. Мемлекеттiк қызметтердi көрсету үрдiсiнде iс-әрекет</w:t>
      </w:r>
      <w:r>
        <w:br/>
      </w:r>
      <w:r>
        <w:rPr>
          <w:rFonts w:ascii="Times New Roman"/>
          <w:b/>
          <w:i w:val="false"/>
          <w:color w:val="000000"/>
        </w:rPr>
        <w:t>
(өзара әрекет) тәртiбiнiң сипаттамасы</w:t>
      </w:r>
    </w:p>
    <w:bookmarkEnd w:id="28"/>
    <w:bookmarkStart w:name="z63" w:id="29"/>
    <w:p>
      <w:pPr>
        <w:spacing w:after="0"/>
        <w:ind w:left="0"/>
        <w:jc w:val="both"/>
      </w:pPr>
      <w:r>
        <w:rPr>
          <w:rFonts w:ascii="Times New Roman"/>
          <w:b w:val="false"/>
          <w:i w:val="false"/>
          <w:color w:val="000000"/>
          <w:sz w:val="28"/>
        </w:rPr>
        <w:t>
      11. Мемлекеттiк қызметтi алу үшiн мемлекеттiк қызметтi алушы:</w:t>
      </w:r>
      <w:r>
        <w:br/>
      </w:r>
      <w:r>
        <w:rPr>
          <w:rFonts w:ascii="Times New Roman"/>
          <w:b w:val="false"/>
          <w:i w:val="false"/>
          <w:color w:val="000000"/>
          <w:sz w:val="28"/>
        </w:rPr>
        <w:t>
      1) Уәкiлеттi органға:</w:t>
      </w:r>
      <w:r>
        <w:br/>
      </w:r>
      <w:r>
        <w:rPr>
          <w:rFonts w:ascii="Times New Roman"/>
          <w:b w:val="false"/>
          <w:i w:val="false"/>
          <w:color w:val="000000"/>
          <w:sz w:val="28"/>
        </w:rPr>
        <w:t xml:space="preserve">
      еркiн нысандағы өтiнiш; </w:t>
      </w:r>
      <w:r>
        <w:br/>
      </w:r>
      <w:r>
        <w:rPr>
          <w:rFonts w:ascii="Times New Roman"/>
          <w:b w:val="false"/>
          <w:i w:val="false"/>
          <w:color w:val="000000"/>
          <w:sz w:val="28"/>
        </w:rPr>
        <w:t>
      жергiлiктi атқарушы органның жерге немесе қолданыстағы ғимараттың үй-жайларын (жекелеген бөлiктерiн) қайта жаңартуға (қайта жоспарлауға, қайта жабдықтауға) тиiстi құқық беру туралы шешiмiнiң көшiрмесiн;</w:t>
      </w:r>
      <w:r>
        <w:br/>
      </w:r>
      <w:r>
        <w:rPr>
          <w:rFonts w:ascii="Times New Roman"/>
          <w:b w:val="false"/>
          <w:i w:val="false"/>
          <w:color w:val="000000"/>
          <w:sz w:val="28"/>
        </w:rPr>
        <w:t>
      тапсырыс берушi бекiткен, жобалаушының қолы қойылған және мөрiмен расталған жобалауға арналған тапсырма (оның iшiнде техникалық шарттар бойынша жүктемелер) ұсынады.</w:t>
      </w:r>
      <w:r>
        <w:br/>
      </w:r>
      <w:r>
        <w:rPr>
          <w:rFonts w:ascii="Times New Roman"/>
          <w:b w:val="false"/>
          <w:i w:val="false"/>
          <w:color w:val="000000"/>
          <w:sz w:val="28"/>
        </w:rPr>
        <w:t>
      Егер сейсмикалық қауiптiлiгi жоғары аймақтағы (аудандағы) қолданыстағы объектiлердi өзгерту ұйғарылған болса және жоспарланған қайта жаңарту немесе қайта жоспарлау сындарлы шешiмдердi қайта қарауды талап ететiн болса, онда сәулет-жоспарлау тапсырмасында осы жоба бойынша сейсмикаға төзiмдi құрылыс жөнiндегi мамандандырылған ұйымдардың (тиiстi лицензиясы бар мамандардың) қорытындысын (техникалық шарттарды) алудың қажеттiлiгi көрсетiледi.</w:t>
      </w:r>
      <w:r>
        <w:br/>
      </w:r>
      <w:r>
        <w:rPr>
          <w:rFonts w:ascii="Times New Roman"/>
          <w:b w:val="false"/>
          <w:i w:val="false"/>
          <w:color w:val="000000"/>
          <w:sz w:val="28"/>
        </w:rPr>
        <w:t>
      2) Орталыққа:</w:t>
      </w:r>
      <w:r>
        <w:br/>
      </w:r>
      <w:r>
        <w:rPr>
          <w:rFonts w:ascii="Times New Roman"/>
          <w:b w:val="false"/>
          <w:i w:val="false"/>
          <w:color w:val="000000"/>
          <w:sz w:val="28"/>
        </w:rPr>
        <w:t>
      еркiн нысандағы өтiнiш;</w:t>
      </w:r>
      <w:r>
        <w:br/>
      </w:r>
      <w:r>
        <w:rPr>
          <w:rFonts w:ascii="Times New Roman"/>
          <w:b w:val="false"/>
          <w:i w:val="false"/>
          <w:color w:val="000000"/>
          <w:sz w:val="28"/>
        </w:rPr>
        <w:t>
      жергiлiктi атқарушы органның жерге немесе қолданыстағы ғимараттың үй-жайларын (жекелеген бөлiктерiн) қайта жаңартуға (қайта жоспарлауға, қайта жабдықтауға) тиiстi құқық беру туралы шешiмiнiң көшiрмесiн;</w:t>
      </w:r>
      <w:r>
        <w:br/>
      </w:r>
      <w:r>
        <w:rPr>
          <w:rFonts w:ascii="Times New Roman"/>
          <w:b w:val="false"/>
          <w:i w:val="false"/>
          <w:color w:val="000000"/>
          <w:sz w:val="28"/>
        </w:rPr>
        <w:t>
      тапсырыс берушi бекiткен, жобалаушының қолы қойылған және мөрiмен расталған жобалауға арналған тапсырма (оның iшiнде техникалық шарттар бойынша жүктемелер) ұсынады.</w:t>
      </w:r>
      <w:r>
        <w:br/>
      </w:r>
      <w:r>
        <w:rPr>
          <w:rFonts w:ascii="Times New Roman"/>
          <w:b w:val="false"/>
          <w:i w:val="false"/>
          <w:color w:val="000000"/>
          <w:sz w:val="28"/>
        </w:rPr>
        <w:t>
      Қолданыстағы (пайдаланылып отырған) объектiлерге енгiзiлетiн өзгерiстердiң жобасын әзiрлеушiлер жобалау құжаттамасында ғимараттардың үй-жайларын немесе өзге де жекелеген бөлiктерiн өзгерту жөнiндегi жұмыстар процесiнде, сондай-ақ өзгертiлген объектiнi одан әрi пайдаланған кезде басқа меншiк иелерiнiң мүдделерiн қозғайтын жобалық шешiмдердiң болуы немесе болмауы туралы мәлiметтердi көрсетуге тиiс.</w:t>
      </w:r>
      <w:r>
        <w:br/>
      </w:r>
      <w:r>
        <w:rPr>
          <w:rFonts w:ascii="Times New Roman"/>
          <w:b w:val="false"/>
          <w:i w:val="false"/>
          <w:color w:val="000000"/>
          <w:sz w:val="28"/>
        </w:rPr>
        <w:t>
      Егер үй-жайларды (тұрғын үйдiң бөлiктерiн) жоспарланған қайта жаңарту (қайта жоспарлау, қайта жабдықтау) немесе үй-жайлардың шекарасын ауыстыру басқа меншiк иелерiнiң мүдделерiн қозғайтын болса, онда жобаға осы өзгертулерге олардың нотариалдық куәландырылған жазбаша келiсiмi берiлуге тиiс.</w:t>
      </w:r>
      <w:r>
        <w:br/>
      </w:r>
      <w:r>
        <w:rPr>
          <w:rFonts w:ascii="Times New Roman"/>
          <w:b w:val="false"/>
          <w:i w:val="false"/>
          <w:color w:val="000000"/>
          <w:sz w:val="28"/>
        </w:rPr>
        <w:t>
      Егер сейсмикалық қауiптiлiгi жоғары аймақтағы (аудандағы) қолданыстағы объектiлердi өзгерту ұйғарылған болса және жоспарланған қайта жаңарту немесе қайта жоспарлау сындарлы шешiмдердi қайта қарауды талап ететiн болса, онда сәулет-жоспарлау тапсырмасында осы жоба бойынша сейсмикаға төзiмдi құрылыс жөнiндегi мамандандырылған ұйымдардың (тиiстi лицензиясы бар мамандардың) қорытындысын (техникалық шарттарды) алудың қажеттiлiгi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қажеттi өтiнiш еркiн нысанда толтырылады.</w:t>
      </w:r>
      <w:r>
        <w:br/>
      </w:r>
      <w:r>
        <w:rPr>
          <w:rFonts w:ascii="Times New Roman"/>
          <w:b w:val="false"/>
          <w:i w:val="false"/>
          <w:color w:val="000000"/>
          <w:sz w:val="28"/>
        </w:rPr>
        <w:t>
</w:t>
      </w:r>
      <w:r>
        <w:rPr>
          <w:rFonts w:ascii="Times New Roman"/>
          <w:b w:val="false"/>
          <w:i w:val="false"/>
          <w:color w:val="000000"/>
          <w:sz w:val="28"/>
        </w:rPr>
        <w:t>
      13. Құжаттарды қабылдау:</w:t>
      </w:r>
      <w:r>
        <w:br/>
      </w:r>
      <w:r>
        <w:rPr>
          <w:rFonts w:ascii="Times New Roman"/>
          <w:b w:val="false"/>
          <w:i w:val="false"/>
          <w:color w:val="000000"/>
          <w:sz w:val="28"/>
        </w:rPr>
        <w:t>
      1) Уәкiлеттi органда кеңсе арқылы, олардың мекенжайлары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2) Орталықта "кедергiсiз қызмет көрсету" арқылы жүзеге асырылады, онда қызметтiң мақсаты және атқаратын функциялары туралы ақпарат орналастырылады, сондай-ақ орталық қызметкерiнiң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14. Мемлекеттiк қызметтi алушыға тиiстi құжаттардың қабылданғаны туралы қолхат берiледi, онда:</w:t>
      </w:r>
      <w:r>
        <w:br/>
      </w:r>
      <w:r>
        <w:rPr>
          <w:rFonts w:ascii="Times New Roman"/>
          <w:b w:val="false"/>
          <w:i w:val="false"/>
          <w:color w:val="000000"/>
          <w:sz w:val="28"/>
        </w:rPr>
        <w:t>
      1) уәкiлеттi органға құжат тапсырған кезде:</w:t>
      </w:r>
      <w:r>
        <w:br/>
      </w:r>
      <w:r>
        <w:rPr>
          <w:rFonts w:ascii="Times New Roman"/>
          <w:b w:val="false"/>
          <w:i w:val="false"/>
          <w:color w:val="000000"/>
          <w:sz w:val="28"/>
        </w:rPr>
        <w:t>
      өтiнiштiң нөмiрi және қабылданған күнi;</w:t>
      </w:r>
      <w:r>
        <w:br/>
      </w:r>
      <w:r>
        <w:rPr>
          <w:rFonts w:ascii="Times New Roman"/>
          <w:b w:val="false"/>
          <w:i w:val="false"/>
          <w:color w:val="000000"/>
          <w:sz w:val="28"/>
        </w:rPr>
        <w:t>
      сұрау салынған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құжаттарды ресiмдеуге өтiнiш қабылдаған уәкiлеттi орган кеңсесi қызметкерiнiң тегi, аты, әкесiнiң аты;</w:t>
      </w:r>
      <w:r>
        <w:br/>
      </w:r>
      <w:r>
        <w:rPr>
          <w:rFonts w:ascii="Times New Roman"/>
          <w:b w:val="false"/>
          <w:i w:val="false"/>
          <w:color w:val="000000"/>
          <w:sz w:val="28"/>
        </w:rPr>
        <w:t>
      тұтынушының тегi, аты, әкесiнiң аты, уәкiлеттi өкiлдiң тегi, аты, әкесiнiң аты және олардың байланыс телефондары көрсетiледi;</w:t>
      </w:r>
      <w:r>
        <w:br/>
      </w:r>
      <w:r>
        <w:rPr>
          <w:rFonts w:ascii="Times New Roman"/>
          <w:b w:val="false"/>
          <w:i w:val="false"/>
          <w:color w:val="000000"/>
          <w:sz w:val="28"/>
        </w:rPr>
        <w:t>
      2) Орталыққа құжат тапсырған кезде:</w:t>
      </w:r>
      <w:r>
        <w:br/>
      </w:r>
      <w:r>
        <w:rPr>
          <w:rFonts w:ascii="Times New Roman"/>
          <w:b w:val="false"/>
          <w:i w:val="false"/>
          <w:color w:val="000000"/>
          <w:sz w:val="28"/>
        </w:rPr>
        <w:t>
      өтiнiштiң нөмiрi және қабылданған күнi;</w:t>
      </w:r>
      <w:r>
        <w:br/>
      </w:r>
      <w:r>
        <w:rPr>
          <w:rFonts w:ascii="Times New Roman"/>
          <w:b w:val="false"/>
          <w:i w:val="false"/>
          <w:color w:val="000000"/>
          <w:sz w:val="28"/>
        </w:rPr>
        <w:t>
      сұрау салынған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құжаттарды ресiмдеуге өтiнiш қабылдаған орталық инспекторының тегi, аты, әкесiнiң аты;</w:t>
      </w:r>
      <w:r>
        <w:br/>
      </w:r>
      <w:r>
        <w:rPr>
          <w:rFonts w:ascii="Times New Roman"/>
          <w:b w:val="false"/>
          <w:i w:val="false"/>
          <w:color w:val="000000"/>
          <w:sz w:val="28"/>
        </w:rPr>
        <w:t>
      тұтынушының тегi, аты, әкесiнiң аты, уәкiлеттi өкiлiнiң тегi, аты, әкесiнiң аты және олардың байланыс телефондары көрсетiледi.</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тұтынушы өтiнiш жасаған сәттен бастап мемлекеттiк қызметтiң нәтижесiн беру сәтiне дейiн мемлекеттiк қызметтi көрсету кезеңдерi:</w:t>
      </w:r>
      <w:r>
        <w:br/>
      </w:r>
      <w:r>
        <w:rPr>
          <w:rFonts w:ascii="Times New Roman"/>
          <w:b w:val="false"/>
          <w:i w:val="false"/>
          <w:color w:val="000000"/>
          <w:sz w:val="28"/>
        </w:rPr>
        <w:t>
      1) тұтынушы Орталыққа өтiнiш бередi;</w:t>
      </w:r>
      <w:r>
        <w:br/>
      </w:r>
      <w:r>
        <w:rPr>
          <w:rFonts w:ascii="Times New Roman"/>
          <w:b w:val="false"/>
          <w:i w:val="false"/>
          <w:color w:val="000000"/>
          <w:sz w:val="28"/>
        </w:rPr>
        <w:t>
      2) Орталықтың инспекторы өтiнiштi тiркеудi жүргiзедi және Орталықтың жинақтау бөлiмiнiң инспекторына бередi;</w:t>
      </w:r>
      <w:r>
        <w:br/>
      </w:r>
      <w:r>
        <w:rPr>
          <w:rFonts w:ascii="Times New Roman"/>
          <w:b w:val="false"/>
          <w:i w:val="false"/>
          <w:color w:val="000000"/>
          <w:sz w:val="28"/>
        </w:rPr>
        <w:t>
      3) Орталықтың жинақтау бөлiмiнiң инспекторы құжаттардың тiзiлiмiн әзiрлейдi және уәкiлеттi органға жолдайды;</w:t>
      </w:r>
      <w:r>
        <w:br/>
      </w:r>
      <w:r>
        <w:rPr>
          <w:rFonts w:ascii="Times New Roman"/>
          <w:b w:val="false"/>
          <w:i w:val="false"/>
          <w:color w:val="000000"/>
          <w:sz w:val="28"/>
        </w:rPr>
        <w:t>
      4) жауапты орындаушы келiп түскен құжаттарды тексередi, қызмет көрсету нәтижесiн ресiмдейдi, дәлелдi бас тартуды немесе анықтаманы дайындайды, мемлекеттiк қызмет көрсету нәтижесiн Орталыққа немесе тұтынушыға жолдайды;</w:t>
      </w:r>
      <w:r>
        <w:br/>
      </w:r>
      <w:r>
        <w:rPr>
          <w:rFonts w:ascii="Times New Roman"/>
          <w:b w:val="false"/>
          <w:i w:val="false"/>
          <w:color w:val="000000"/>
          <w:sz w:val="28"/>
        </w:rPr>
        <w:t>
      5) Орталықтың инспекторы тұтынушыға анықтаманы немесе дәлелдi бас тартуды бередi.</w:t>
      </w:r>
      <w:r>
        <w:br/>
      </w:r>
      <w:r>
        <w:rPr>
          <w:rFonts w:ascii="Times New Roman"/>
          <w:b w:val="false"/>
          <w:i w:val="false"/>
          <w:color w:val="000000"/>
          <w:sz w:val="28"/>
        </w:rPr>
        <w:t>
</w:t>
      </w:r>
      <w:r>
        <w:rPr>
          <w:rFonts w:ascii="Times New Roman"/>
          <w:b w:val="false"/>
          <w:i w:val="false"/>
          <w:color w:val="000000"/>
          <w:sz w:val="28"/>
        </w:rPr>
        <w:t>
      16. Мемлекеттiк қызметтi көрсету үшiн тұтынушының құжаттарын қабылдауды бiр тұлға Уәкiлеттi органның және Орталықтың жұмыс кестесiнiң негiзiнде жұмыс күнi бойы жүзеге асырады.</w:t>
      </w:r>
      <w:r>
        <w:br/>
      </w:r>
      <w:r>
        <w:rPr>
          <w:rFonts w:ascii="Times New Roman"/>
          <w:b w:val="false"/>
          <w:i w:val="false"/>
          <w:color w:val="000000"/>
          <w:sz w:val="28"/>
        </w:rPr>
        <w:t>
</w:t>
      </w:r>
      <w:r>
        <w:rPr>
          <w:rFonts w:ascii="Times New Roman"/>
          <w:b w:val="false"/>
          <w:i w:val="false"/>
          <w:color w:val="000000"/>
          <w:sz w:val="28"/>
        </w:rPr>
        <w:t>
      17. Мемлекеттiк қызметтi тұтынушыға дайын болған сәулет-жоспарлау тапсырмасын берудi Уәкiлеттi органның лауазымды адамы немесе Орталық қызметкерi "терезелер" арқылы онда көрсетiлген мерзiмде қолхат негiзiнде жүзеге асырады.</w:t>
      </w:r>
      <w:r>
        <w:br/>
      </w:r>
      <w:r>
        <w:rPr>
          <w:rFonts w:ascii="Times New Roman"/>
          <w:b w:val="false"/>
          <w:i w:val="false"/>
          <w:color w:val="000000"/>
          <w:sz w:val="28"/>
        </w:rPr>
        <w:t>
      Егер тұтынушы құжаттарды алуға мерзiмiнде келмеген жағдайда, Орталық оларды 3 (үш) ай бойы сақтауды қамтамасыз етедi, одан кейін оларды уәкілетті органға өткізеді.</w:t>
      </w:r>
      <w:r>
        <w:br/>
      </w:r>
      <w:r>
        <w:rPr>
          <w:rFonts w:ascii="Times New Roman"/>
          <w:b w:val="false"/>
          <w:i w:val="false"/>
          <w:color w:val="000000"/>
          <w:sz w:val="28"/>
        </w:rPr>
        <w:t>
</w:t>
      </w:r>
      <w:r>
        <w:rPr>
          <w:rFonts w:ascii="Times New Roman"/>
          <w:b w:val="false"/>
          <w:i w:val="false"/>
          <w:color w:val="000000"/>
          <w:sz w:val="28"/>
        </w:rPr>
        <w:t>
      18. Мемлекеттiк қызметтi тұтынушы осы Регламенттiң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бiрiн ұсынбаған жағдайда, Орталық құжаттарды қабылдаудан бас тартады.</w:t>
      </w:r>
      <w:r>
        <w:br/>
      </w:r>
      <w:r>
        <w:rPr>
          <w:rFonts w:ascii="Times New Roman"/>
          <w:b w:val="false"/>
          <w:i w:val="false"/>
          <w:color w:val="000000"/>
          <w:sz w:val="28"/>
        </w:rPr>
        <w:t>
      Орталықтың қызметкерi құжатты қабылдаудан бас тартқан кезде мемлекеттiк қызметтi тұтынушыға жетпей тұрған құжатты көрсете отырып қолхат бередi.</w:t>
      </w:r>
      <w:r>
        <w:br/>
      </w:r>
      <w:r>
        <w:rPr>
          <w:rFonts w:ascii="Times New Roman"/>
          <w:b w:val="false"/>
          <w:i w:val="false"/>
          <w:color w:val="000000"/>
          <w:sz w:val="28"/>
        </w:rPr>
        <w:t>
</w:t>
      </w:r>
      <w:r>
        <w:rPr>
          <w:rFonts w:ascii="Times New Roman"/>
          <w:b w:val="false"/>
          <w:i w:val="false"/>
          <w:color w:val="000000"/>
          <w:sz w:val="28"/>
        </w:rPr>
        <w:t>
      19. Уәкiлеттi орган мынадай негiздер бойынша мемлекеттiк қызметтi көрсетуден бас тартады:</w:t>
      </w:r>
      <w:r>
        <w:br/>
      </w:r>
      <w:r>
        <w:rPr>
          <w:rFonts w:ascii="Times New Roman"/>
          <w:b w:val="false"/>
          <w:i w:val="false"/>
          <w:color w:val="000000"/>
          <w:sz w:val="28"/>
        </w:rPr>
        <w:t>
      1) Орталықтан түскен құжаттарды ресiмдеуде қателер анықталған жағдайда құжаттардың пакетiн алғаннан кейiн 1 (бiр) жұмыс күнiнің iшiнде оларды қайтарудың себебiн жазбаша негiздей отырып, Орталыққа қайтарады;</w:t>
      </w:r>
      <w:r>
        <w:br/>
      </w:r>
      <w:r>
        <w:rPr>
          <w:rFonts w:ascii="Times New Roman"/>
          <w:b w:val="false"/>
          <w:i w:val="false"/>
          <w:color w:val="000000"/>
          <w:sz w:val="28"/>
        </w:rPr>
        <w:t>
      2) жобалауға арналған тапсырманың техникалық шарттар алуға қажеттi негiзгi параметрлерге сәйкессiздiгi анықталған жағдайда 3 (үш) жұмыс күнiнің iшiнде тұтынушыны сәйкессiздiктi жою үшiн шақырады.</w:t>
      </w:r>
      <w:r>
        <w:br/>
      </w:r>
      <w:r>
        <w:rPr>
          <w:rFonts w:ascii="Times New Roman"/>
          <w:b w:val="false"/>
          <w:i w:val="false"/>
          <w:color w:val="000000"/>
          <w:sz w:val="28"/>
        </w:rPr>
        <w:t>
</w:t>
      </w:r>
      <w:r>
        <w:rPr>
          <w:rFonts w:ascii="Times New Roman"/>
          <w:b w:val="false"/>
          <w:i w:val="false"/>
          <w:color w:val="000000"/>
          <w:sz w:val="28"/>
        </w:rPr>
        <w:t>
      20. Мемлекеттiк қызмет көрсету үдерiсiнде келесi құрылымдық-функционалдық бiрлiктер (бұдан әрi – ҚФБ) тартылады – мемлекеттiк қызмет көрсету үдерiсiне қатысатын Уәкiлеттi органның және Орталықтың жауапты тұлғалары: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бөлiмiнiң инспекторы;</w:t>
      </w:r>
      <w:r>
        <w:br/>
      </w:r>
      <w:r>
        <w:rPr>
          <w:rFonts w:ascii="Times New Roman"/>
          <w:b w:val="false"/>
          <w:i w:val="false"/>
          <w:color w:val="000000"/>
          <w:sz w:val="28"/>
        </w:rPr>
        <w:t>
      3) уәкiлеттi органның басшылығы;</w:t>
      </w:r>
      <w:r>
        <w:br/>
      </w:r>
      <w:r>
        <w:rPr>
          <w:rFonts w:ascii="Times New Roman"/>
          <w:b w:val="false"/>
          <w:i w:val="false"/>
          <w:color w:val="000000"/>
          <w:sz w:val="28"/>
        </w:rPr>
        <w:t>
      4)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21. Әр әкiмшiлiк әрекеттiң, әр ҚФБ әкiмшiлiк әрекеттер реттiлiгiн және өзара әрекетiнiң мәтiндi кестелiк сипаттамасы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келтiрiлген.</w:t>
      </w:r>
    </w:p>
    <w:bookmarkEnd w:id="29"/>
    <w:bookmarkStart w:name="z74" w:id="30"/>
    <w:p>
      <w:pPr>
        <w:spacing w:after="0"/>
        <w:ind w:left="0"/>
        <w:jc w:val="left"/>
      </w:pPr>
      <w:r>
        <w:rPr>
          <w:rFonts w:ascii="Times New Roman"/>
          <w:b/>
          <w:i w:val="false"/>
          <w:color w:val="000000"/>
        </w:rPr>
        <w:t xml:space="preserve"> 
5. Мемлекеттiк қызметтi көрсететiн лауазымды</w:t>
      </w:r>
      <w:r>
        <w:br/>
      </w:r>
      <w:r>
        <w:rPr>
          <w:rFonts w:ascii="Times New Roman"/>
          <w:b/>
          <w:i w:val="false"/>
          <w:color w:val="000000"/>
        </w:rPr>
        <w:t>
тұлғалардың жауапкершiлiгi</w:t>
      </w:r>
    </w:p>
    <w:bookmarkEnd w:id="30"/>
    <w:bookmarkStart w:name="z75" w:id="31"/>
    <w:p>
      <w:pPr>
        <w:spacing w:after="0"/>
        <w:ind w:left="0"/>
        <w:jc w:val="both"/>
      </w:pPr>
      <w:r>
        <w:rPr>
          <w:rFonts w:ascii="Times New Roman"/>
          <w:b w:val="false"/>
          <w:i w:val="false"/>
          <w:color w:val="000000"/>
          <w:sz w:val="28"/>
        </w:rPr>
        <w:t>
      22. Уәкiлеттi органның және Орталықтың басшысы (бұдан әрi – лауазымды тұлғалар) мемлекеттiк қызметтi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белгiленген мерзiмде мемлекеттiк қызмет көрсетудi жүзеге асыруға жауапкершiлiкте болады.</w:t>
      </w:r>
    </w:p>
    <w:bookmarkEnd w:id="31"/>
    <w:bookmarkStart w:name="z76" w:id="32"/>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32"/>
    <w:bookmarkStart w:name="z77" w:id="33"/>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уәкілетті органдардың тізімі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2"/>
        <w:gridCol w:w="3210"/>
        <w:gridCol w:w="1598"/>
        <w:gridCol w:w="2970"/>
      </w:tblGrid>
      <w:tr>
        <w:trPr>
          <w:trHeight w:val="30" w:hRule="atLeast"/>
        </w:trPr>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мекен жайы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мекен жайы</w:t>
            </w:r>
          </w:p>
        </w:tc>
      </w:tr>
      <w:tr>
        <w:trPr>
          <w:trHeight w:val="30" w:hRule="atLeast"/>
        </w:trPr>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құрылыс, сәулет және қала құрылысы бөлімі" мемлекеттік мекемесі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Металлургтер даңғылы 12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91-23-65</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guos2006@mail.ru</w:t>
            </w:r>
          </w:p>
        </w:tc>
      </w:tr>
    </w:tbl>
    <w:bookmarkStart w:name="z78" w:id="34"/>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34"/>
    <w:bookmarkStart w:name="z79" w:id="35"/>
    <w:p>
      <w:pPr>
        <w:spacing w:after="0"/>
        <w:ind w:left="0"/>
        <w:jc w:val="left"/>
      </w:pPr>
      <w:r>
        <w:rPr>
          <w:rFonts w:ascii="Times New Roman"/>
          <w:b/>
          <w:i w:val="false"/>
          <w:color w:val="000000"/>
        </w:rPr>
        <w:t xml:space="preserve"> 
Халыққа қызмет көрсету орталықтары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8240"/>
        <w:gridCol w:w="2950"/>
        <w:gridCol w:w="1696"/>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атауы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орналасу мекен жайы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коммуникациялар министрлігінің Мемлекеттік қызметтерді автоматтандыруды бақылау және халыққа қызмет көрсету орталықтарының қызметін үйлестіру комитеті "Қарағанды облысы бойынша халыққа қызмет көрсету орталығы" шаруашылық жүргізу құқығы республикалық мемлекеттік кәсіпорны филиалының Теміртау қаласындағы N 1 бөлімі</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Блюхера көшесі, 23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98-69-93</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коммуникациялар министрлігінің Мемлекеттік қызметтерді автоматтандыруды бақылау және халыққа қызмет көрсету орталықтарының қызметін үйлестіру комитеті "Қарағанды облысы бойынша халыққа қызмет көрсету орталығы" шаруашылық жүргізу құқығы республикалық мемлекеттік кәсіпорны филиалының Теміртау қаласындағы N 2 бөлімі</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99-79-98</w:t>
            </w:r>
          </w:p>
        </w:tc>
      </w:tr>
    </w:tbl>
    <w:bookmarkStart w:name="z80" w:id="36"/>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36"/>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w:t>
      </w:r>
      <w:r>
        <w:br/>
      </w:r>
      <w:r>
        <w:rPr>
          <w:rFonts w:ascii="Times New Roman"/>
          <w:b/>
          <w:i w:val="false"/>
          <w:color w:val="000000"/>
        </w:rPr>
        <w:t>
"Теміртау қаласының құрылыс, сәулет және қала құрылысы бөлімі" ММ</w:t>
      </w:r>
    </w:p>
    <w:p>
      <w:pPr>
        <w:spacing w:after="0"/>
        <w:ind w:left="0"/>
        <w:jc w:val="both"/>
      </w:pPr>
      <w:r>
        <w:rPr>
          <w:rFonts w:ascii="Times New Roman"/>
          <w:b w:val="false"/>
          <w:i w:val="false"/>
          <w:color w:val="000000"/>
          <w:sz w:val="28"/>
        </w:rPr>
        <w:t>(республикалық маңызды қала, астана, облыстық маңызды қалалар, аудандардың</w:t>
      </w:r>
      <w:r>
        <w:br/>
      </w:r>
      <w:r>
        <w:rPr>
          <w:rFonts w:ascii="Times New Roman"/>
          <w:b w:val="false"/>
          <w:i w:val="false"/>
          <w:color w:val="000000"/>
          <w:sz w:val="28"/>
        </w:rPr>
        <w:t>
сәулет және қала құрылысы органының атауы)</w:t>
      </w:r>
      <w:r>
        <w:br/>
      </w:r>
      <w:r>
        <w:rPr>
          <w:rFonts w:ascii="Times New Roman"/>
          <w:b w:val="false"/>
          <w:i w:val="false"/>
          <w:color w:val="000000"/>
          <w:sz w:val="28"/>
        </w:rPr>
        <w:t>
(наименование органа архитектуры и градостроительства города республиканского</w:t>
      </w:r>
      <w:r>
        <w:br/>
      </w:r>
      <w:r>
        <w:rPr>
          <w:rFonts w:ascii="Times New Roman"/>
          <w:b w:val="false"/>
          <w:i w:val="false"/>
          <w:color w:val="000000"/>
          <w:sz w:val="28"/>
        </w:rPr>
        <w:t>
значения, столицы, городов областного значения, районов)</w:t>
      </w:r>
    </w:p>
    <w:p>
      <w:pPr>
        <w:spacing w:after="0"/>
        <w:ind w:left="0"/>
        <w:jc w:val="both"/>
      </w:pPr>
      <w:r>
        <w:rPr>
          <w:rFonts w:ascii="Times New Roman"/>
          <w:b w:val="false"/>
          <w:i w:val="false"/>
          <w:color w:val="000000"/>
          <w:sz w:val="28"/>
        </w:rPr>
        <w:t>Теміртау қаласы, Металлургтер даңғылы, 12, guos2006@mail.ru. 8(7213) 912365</w:t>
      </w:r>
      <w:r>
        <w:br/>
      </w:r>
      <w:r>
        <w:rPr>
          <w:rFonts w:ascii="Times New Roman"/>
          <w:b w:val="false"/>
          <w:i w:val="false"/>
          <w:color w:val="000000"/>
          <w:sz w:val="28"/>
        </w:rPr>
        <w:t>
(орналасқан жері, электрондық адресі, тел.)</w:t>
      </w:r>
      <w:r>
        <w:br/>
      </w:r>
      <w:r>
        <w:rPr>
          <w:rFonts w:ascii="Times New Roman"/>
          <w:b w:val="false"/>
          <w:i w:val="false"/>
          <w:color w:val="000000"/>
          <w:sz w:val="28"/>
        </w:rPr>
        <w:t>
(местонахождение, электронный адрес, тел.)</w:t>
      </w:r>
    </w:p>
    <w:p>
      <w:pPr>
        <w:spacing w:after="0"/>
        <w:ind w:left="0"/>
        <w:jc w:val="both"/>
      </w:pPr>
      <w:r>
        <w:rPr>
          <w:rFonts w:ascii="Times New Roman"/>
          <w:b/>
          <w:i w:val="false"/>
          <w:color w:val="000000"/>
          <w:sz w:val="28"/>
        </w:rPr>
        <w:t>Б Е К І Т Е М І Н:</w:t>
      </w:r>
      <w:r>
        <w:br/>
      </w:r>
      <w:r>
        <w:rPr>
          <w:rFonts w:ascii="Times New Roman"/>
          <w:b w:val="false"/>
          <w:i w:val="false"/>
          <w:color w:val="000000"/>
          <w:sz w:val="28"/>
        </w:rPr>
        <w:t>
</w:t>
      </w:r>
      <w:r>
        <w:rPr>
          <w:rFonts w:ascii="Times New Roman"/>
          <w:b/>
          <w:i w:val="false"/>
          <w:color w:val="000000"/>
          <w:sz w:val="28"/>
        </w:rPr>
        <w:t>У Т В Е Р Ж Д А Ю</w:t>
      </w:r>
      <w:r>
        <w:rPr>
          <w:rFonts w:ascii="Times New Roman"/>
          <w:b w:val="false"/>
          <w:i w:val="false"/>
          <w:color w:val="000000"/>
          <w:sz w:val="28"/>
        </w:rPr>
        <w:t>:</w:t>
      </w:r>
    </w:p>
    <w:p>
      <w:pPr>
        <w:spacing w:after="0"/>
        <w:ind w:left="0"/>
        <w:jc w:val="both"/>
      </w:pPr>
      <w:r>
        <w:rPr>
          <w:rFonts w:ascii="Times New Roman"/>
          <w:b w:val="false"/>
          <w:i w:val="false"/>
          <w:color w:val="000000"/>
          <w:sz w:val="28"/>
        </w:rPr>
        <w:t>Бас сәулетші (қала, аудан)</w:t>
      </w:r>
      <w:r>
        <w:br/>
      </w:r>
      <w:r>
        <w:rPr>
          <w:rFonts w:ascii="Times New Roman"/>
          <w:b w:val="false"/>
          <w:i w:val="false"/>
          <w:color w:val="000000"/>
          <w:sz w:val="28"/>
        </w:rPr>
        <w:t>
Главный архитектор (города, района)</w:t>
      </w:r>
    </w:p>
    <w:p>
      <w:pPr>
        <w:spacing w:after="0"/>
        <w:ind w:left="0"/>
        <w:jc w:val="both"/>
      </w:pPr>
      <w:r>
        <w:rPr>
          <w:rFonts w:ascii="Times New Roman"/>
          <w:b w:val="false"/>
          <w:i w:val="false"/>
          <w:color w:val="000000"/>
          <w:sz w:val="28"/>
        </w:rPr>
        <w:t>Т.А.Ә.) (Ф.И.О.)</w:t>
      </w:r>
    </w:p>
    <w:p>
      <w:pPr>
        <w:spacing w:after="0"/>
        <w:ind w:left="0"/>
        <w:jc w:val="left"/>
      </w:pPr>
      <w:r>
        <w:rPr>
          <w:rFonts w:ascii="Times New Roman"/>
          <w:b/>
          <w:i w:val="false"/>
          <w:color w:val="000000"/>
        </w:rPr>
        <w:t xml:space="preserve"> ЖОБАЛАУҒА АРНАЛҒАН</w:t>
      </w:r>
      <w:r>
        <w:br/>
      </w:r>
      <w:r>
        <w:rPr>
          <w:rFonts w:ascii="Times New Roman"/>
          <w:b/>
          <w:i w:val="false"/>
          <w:color w:val="000000"/>
        </w:rPr>
        <w:t>
СӘУЛЕТ-ЖОСПАРЛАУ ТАПСЫРМАСЫ (СЖТ) АРХИТЕКТУРНО-ПЛАНИРОВОЧНОЕ ЗАДАНИЕ (АПЗ)</w:t>
      </w:r>
      <w:r>
        <w:br/>
      </w:r>
      <w:r>
        <w:rPr>
          <w:rFonts w:ascii="Times New Roman"/>
          <w:b/>
          <w:i w:val="false"/>
          <w:color w:val="000000"/>
        </w:rPr>
        <w:t>
НА ПРОЕКТИРОВАНИЕ 20 ____ жылғы "____" __________ N ______</w:t>
      </w:r>
      <w:r>
        <w:br/>
      </w:r>
      <w:r>
        <w:rPr>
          <w:rFonts w:ascii="Times New Roman"/>
          <w:b/>
          <w:i w:val="false"/>
          <w:color w:val="000000"/>
        </w:rPr>
        <w:t>
N _______ от "____" _____________ 20 ____ года</w:t>
      </w:r>
    </w:p>
    <w:p>
      <w:pPr>
        <w:spacing w:after="0"/>
        <w:ind w:left="0"/>
        <w:jc w:val="both"/>
      </w:pPr>
      <w:r>
        <w:rPr>
          <w:rFonts w:ascii="Times New Roman"/>
          <w:b w:val="false"/>
          <w:i w:val="false"/>
          <w:color w:val="000000"/>
          <w:sz w:val="28"/>
        </w:rPr>
        <w:t>Нысанның атауы: _____________________________________________________</w:t>
      </w:r>
      <w:r>
        <w:br/>
      </w:r>
      <w:r>
        <w:rPr>
          <w:rFonts w:ascii="Times New Roman"/>
          <w:b w:val="false"/>
          <w:i w:val="false"/>
          <w:color w:val="000000"/>
          <w:sz w:val="28"/>
        </w:rPr>
        <w:t>
Наименование объекта: 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Тапсырыс беруші (құрылыс салушы, инвестор): _________________________</w:t>
      </w:r>
      <w:r>
        <w:br/>
      </w:r>
      <w:r>
        <w:rPr>
          <w:rFonts w:ascii="Times New Roman"/>
          <w:b w:val="false"/>
          <w:i w:val="false"/>
          <w:color w:val="000000"/>
          <w:sz w:val="28"/>
        </w:rPr>
        <w:t>
Заказчик (застройщик, инвестор): 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Қала (елді мекен), жыл</w:t>
      </w:r>
      <w:r>
        <w:br/>
      </w:r>
      <w:r>
        <w:rPr>
          <w:rFonts w:ascii="Times New Roman"/>
          <w:b w:val="false"/>
          <w:i w:val="false"/>
          <w:color w:val="000000"/>
          <w:sz w:val="28"/>
        </w:rPr>
        <w:t>
Город (населенный пункт),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8"/>
        <w:gridCol w:w="7062"/>
      </w:tblGrid>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 әзірлеу үшін негіздеме</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әкімінің ______________ (күні, айы, жылы) N _____ қаулысы</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 архитектурно-планировочного задания (АПЗ)</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 города (района) N ______ от _________ (число, месяц, год)</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Жобалаудың сатылылығы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 толық көлемде, оның ішінде:</w:t>
            </w:r>
            <w:r>
              <w:br/>
            </w:r>
            <w:r>
              <w:rPr>
                <w:rFonts w:ascii="Times New Roman"/>
                <w:b w:val="false"/>
                <w:i w:val="false"/>
                <w:color w:val="000000"/>
                <w:sz w:val="20"/>
              </w:rPr>
              <w:t>
</w:t>
            </w:r>
            <w:r>
              <w:rPr>
                <w:rFonts w:ascii="Times New Roman"/>
                <w:b w:val="false"/>
                <w:i w:val="false"/>
                <w:color w:val="000000"/>
                <w:sz w:val="20"/>
              </w:rPr>
              <w:t>Жалпы деректер: М 1:500 топографиялық негізде учаскенің Бас жоспары (абаттандыру және көгалдандыру схемасы); Қасбеттер, қабаттар жоспары, осьтер бойынша қималар, шатырдың жоспары; қасбеттердің сәулеттік шешімінің паспорты (сыртқы әрлеу ведомості)</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Стадийность</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Эскизный проект в полном объеме, в том числе:</w:t>
            </w:r>
            <w:r>
              <w:br/>
            </w:r>
            <w:r>
              <w:rPr>
                <w:rFonts w:ascii="Times New Roman"/>
                <w:b w:val="false"/>
                <w:i w:val="false"/>
                <w:color w:val="000000"/>
                <w:sz w:val="20"/>
              </w:rPr>
              <w:t>
</w:t>
            </w:r>
            <w:r>
              <w:rPr>
                <w:rFonts w:ascii="Times New Roman"/>
                <w:b w:val="false"/>
                <w:i w:val="false"/>
                <w:color w:val="000000"/>
                <w:sz w:val="20"/>
              </w:rPr>
              <w:t>Общие данные: Генплан участка (схема благоустройства и озеленения) на топографической основе в М 1:500; Фасады, планы этажей, разрезы по осям, план кровли; Паспорт архитектурного решения фасадов (ведомость наружной отделки).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ЖЕР ТЕЛІМІНІҢ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ХАРАКТЕРИСТИКА УЧАСТКА</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телімінің орналасқан жері</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шағын аудан, ауыл, квартал</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Местонахождение участка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район, микрорайон, аул, квартал</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Салынған құрылыстың болуы (жер телімінде бар құрылымдар мен имараттар, оның ішінде коммуникациялар, инженерлік құрылғылар, абаттандыру элементтері және басқалар)</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застройки (строения и сооружения, существующие на участке, в том числе коммуникации, инженерные сооружения, элементы благоустройства и другие)</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Геодезиялық зерттелінуі (түсірілімдердің болуы, олардың масштабы)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Геодезическая изученность (наличие съемок, их масштабы)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Инженерлік-геологиялық зерттелінуі (инженерлік-геологиялық, гидрогеологиялық, топырақ-ботаникалық материалдардың және басқа да іздестірулердің болуы)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Қордағы материалдар бойынша (топографиялық түсірілімдер, масштабы, түзетудің болуы)</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Инженерно-геологическая изученность (имеющиеся материалы инженерно-геологических, гидрогеологических, почвенно-ботанических и других изысканий)</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фондовым материалам (топографическая съемка, масштаб, наличие корректировок)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ЖОБАЛАНАТЫН НЫСАННЫҢ СИПАТЫ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ХАРАКТЕРИСТИКА ПРОЕКТИРУЕМОГО ОБЪЕКТА</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Объектінің функционалдық мақсаты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Функциональное значение объекта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Қабат саны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бойынша</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Этажность</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технологии</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Жоспарлау жүйесі</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функционалдық мақсатын ескере отырып, жоба бойынша</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Планировочная система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 с учетом функционального назначения объекта</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Конструктивтік құрылымы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Конструктивная схема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Инженерлік қамтамасыз ету</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Бөлген жер телімінің шегінде инженерлік және алаңішілік дәліздер көздеу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Инженерное обеспечение</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Централизованное. Предусмотреть коридоры инженерных и внутриплощадочных сетей в пределах отводимого участка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ҚАЛА ҚҰРЫЛЫСЫ ТАЛАПТАРЫ</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ГРАДОСТРОИТЕЛЬНЫЕ ТРЕБОВАНИЯ </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Көлемдік кеңістіктік шешім</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 бойынша шектес объектілермен қиыстыру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Объемно-пространственное решение</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со смежными по участку объектами</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 жоспардың жобасы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шектелген аумақтық параметрлерін және көліктік-жүргіншілер коммуникациясын дамыту перспективасын ескеру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Проект генерального плана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Учесть ограниченные территориальные параметры участка и перспективу развития транспортно-пешеходных коммуникаций</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тігінен жоспарлау</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Іргелес аумақтардың жоғарғы белгісін бөлшектеп жоспарлау жобасымен сәйкестендіру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вертикальная планировка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 высотными отметками ПДП прилегающей территории</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абаттандыру және көгалдандыру</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благоустройство и озеленение</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автомобильдер тұрағы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парковка автомобилей</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жердің құнарлы қабатын пайдалану</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использование плодородного слоя почвы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шағын сәулеттік пішіндер</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малые архитектурные формы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жарықтандыру</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освещение</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СӘУЛЕТ ТАЛАПТАРЫ</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АРХИТЕКТУРНЫЕ ТРЕБОВАНИЯ</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Сәулеттік бейненің стилистикасы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функционалдық ерекшеліктеріне сәйкес сәулеттік бейнесін қалыптастыру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Стилистика архитектурного образа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Сформировать архитектурный образ в соответствии с функциональными особенностями объекта</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Қоршап тұрған ғимараттармен өзара үйлесімдік (қимыл) сипаты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Бағыныстағы</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Характер сочетания с окружающей застройкой</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Подчиненный</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Түсі бойынша шешім</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жобаға сәйкес</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Цветовое решение</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эскизному проекту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Жарнамалық-ақпараттық шешім, оның ішінде</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тіл туралы" Қазақстан Республикасы Заңының </w:t>
            </w:r>
            <w:r>
              <w:rPr>
                <w:rFonts w:ascii="Times New Roman"/>
                <w:b w:val="false"/>
                <w:i w:val="false"/>
                <w:color w:val="000000"/>
                <w:sz w:val="20"/>
              </w:rPr>
              <w:t>21-бабына</w:t>
            </w:r>
            <w:r>
              <w:rPr>
                <w:rFonts w:ascii="Times New Roman"/>
                <w:b w:val="false"/>
                <w:i w:val="false"/>
                <w:color w:val="000000"/>
                <w:sz w:val="20"/>
              </w:rPr>
              <w:t xml:space="preserve"> сәйкес жарнамалық-ақпараттық қондырғыларды көздеу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Рекламно-информационное решение, в том числе:</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Предусмотреть рекламно-информационные установки согласно </w:t>
            </w:r>
            <w:r>
              <w:rPr>
                <w:rFonts w:ascii="Times New Roman"/>
                <w:b w:val="false"/>
                <w:i w:val="false"/>
                <w:color w:val="000000"/>
                <w:sz w:val="20"/>
              </w:rPr>
              <w:t>статьи 21 Закона</w:t>
            </w:r>
            <w:r>
              <w:rPr>
                <w:rFonts w:ascii="Times New Roman"/>
                <w:b w:val="false"/>
                <w:i w:val="false"/>
                <w:color w:val="000000"/>
                <w:sz w:val="20"/>
              </w:rPr>
              <w:t xml:space="preserve"> Республики Казахстан "О языках Республики Казахстан"</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түнгі жарықпен рәсімдеу</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ночное световое оформление</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Кіреберіс тораптар</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 тораптарға назар аударуды ұсыну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Входные узлы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Предложить акцентирование входных узлов</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мүмкіндігі шектеулі топтарының тіршілік әрекеті үшін жағдай жасау</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МҚН 3.02-05-2003 және ҚР ҚНжЕ 3.01-05-2002 сәйкес іс-шараларды көздеу; мүгедектердің ғимараттарға кіруін көздеу, пандустарды, арнайы кіреберістер жолдарды және мүгедектер арбасы өтетін құрылғылар көздеу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Создание условий для жизнедеятельности маломобильных групп населения</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мероприятия в соответствии с указаниями МСН 3.02-05-2003 и СНиП РК 3.01-05-2002; предусмотреть доступ инвалидов к зданию, предусмотреть пандусы, специальные подъездные пути и устройства для проезда инвалидных колясок</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Дыбыс-шу көрсеткіштері бойынша шарттарды сақтау</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ҚНЖЕ сәйкес</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Соблюдение условий по звукошумовым показателям</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СНиП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СЫРТҚЫ ӘРЛЕУГЕ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ТРЕБОВАНИЯ К НАРУЖНОЙ ОТДЕЛКЕ</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Жертөле</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Цоколь</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Қасбет</w:t>
            </w:r>
            <w:r>
              <w:br/>
            </w:r>
            <w:r>
              <w:rPr>
                <w:rFonts w:ascii="Times New Roman"/>
                <w:b w:val="false"/>
                <w:i w:val="false"/>
                <w:color w:val="000000"/>
                <w:sz w:val="20"/>
              </w:rPr>
              <w:t>
</w:t>
            </w:r>
            <w:r>
              <w:rPr>
                <w:rFonts w:ascii="Times New Roman"/>
                <w:b w:val="false"/>
                <w:i w:val="false"/>
                <w:color w:val="000000"/>
                <w:sz w:val="20"/>
              </w:rPr>
              <w:t>Қоршау құрастырмалары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66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Фасад</w:t>
            </w:r>
            <w:r>
              <w:br/>
            </w:r>
            <w:r>
              <w:rPr>
                <w:rFonts w:ascii="Times New Roman"/>
                <w:b w:val="false"/>
                <w:i w:val="false"/>
                <w:color w:val="000000"/>
                <w:sz w:val="20"/>
              </w:rPr>
              <w:t>
</w:t>
            </w:r>
            <w:r>
              <w:rPr>
                <w:rFonts w:ascii="Times New Roman"/>
                <w:b w:val="false"/>
                <w:i w:val="false"/>
                <w:color w:val="000000"/>
                <w:sz w:val="20"/>
              </w:rPr>
              <w:t>Ограждающие конструкций</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ИНЖЕНЕРЛІК ЖЕЛІЛЕРГЕ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ТРЕБОВАНИЯ К ИНЖЕНЕРНЫМ СЕТЯМ</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Жылумен жабдықтау</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N __ және берілген күні)</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Теплоснабжение</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(N __ и дата выдачи ТУ)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Сумен жабдықтау</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N __ және берілген күні)</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Водоснабжение</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(N __ и дата выдачи ТУ)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Кәріз</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N __ және берілген күні)</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Канализация</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(N __ и дата выдачи ТУ)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N __ және берілген күні)</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(N __ и дата выдачи ТУ)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Газбен жабдықтау</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N __ және берілген күні)</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Газоснабжение</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(N __ и дата выдачи ТУ)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N __ және берілген күні)</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(N__ и дата выдачи ТУ)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(қажет болған жағдайда) немесе нөсерлік кәріз</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N __ және берілген күні)</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(при необходимости) и ливневая канализация</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(N __ и дата выдачи ТУ)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Стационарлық суару жүйесі</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N __ және берілген күні)</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Стационарные поливочные системы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(N __ и дата выдачи 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ҚҰРЫЛЫС САЛУШЫҒА ЖҮКТЕЛЕТІН МІНДЕТТЕР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ОБЯЗАТЕЛЬСТВА, ВОЗЛАГАЕМЫЕ НА ЗАСТРОЙЩИКА</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Инженерлік іздестірулер бойынша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игеруге геодезиялық орналастырылғаннан және оның шекарасы нақты (жергілікті жерге) бекітілгеннен және жер жұмыстарын жүргізуге ордер алынғаннан кейін кірісу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инженерным изысканиям</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Приступать к освоению земельного участка разрешается после геодезического выноса и закрепления его границ в натуре (на местности) и ордера на производство земляных работ</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құрылыстар мен құрылғыларды бұзу (ауыстыру) бойынша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қысқаша сипаттамасы</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сносу (переносу) существующих строений и сооружений</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необходимости краткое описание</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 асты және жер үсті коммуникацияларын ауыстыру бойынша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Өтетін инженерлік коммуникациялар анықталған жағдайда оларды қорғау бойынша конструктивтік іс-шаралар көздеу, тиісті инстанциялармен келісу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переносу подземных и надземных коммуникаций</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обнаружения проходящих инженерных коммуникаций предусмотреть конструктивные мероприятия по их защите, провести согласование с соответствующими инстанциями</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Жасыл екпелерді сақтау және /немесе отырғызу бойынша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 сохранению и/или пересадке зеленых насаждений</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 төлемін уақытша қоршау құрылысы бойынша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строительству временного ограждения участка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ҚОСЫМША ТАЛАПТАР</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жобаға сәйкес құрылыс салынатын жалпы алаң</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ДОПОЛНИТЕЛЬНЫЕ ТРЕБОВАНИЯ</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застройки согласно эскизному проекту</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ЖАЛПЫ ТАЛАПТАР</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 (жұмыс жобасын) әзірлеген кезде сәулет, қала құрылысы және құрылыс қызметі саласындағы Қазақстан Республикасының қолданыстағы заңнамаларының нормаларын басшылыққа алу.</w:t>
            </w:r>
            <w:r>
              <w:br/>
            </w:r>
            <w:r>
              <w:rPr>
                <w:rFonts w:ascii="Times New Roman"/>
                <w:b w:val="false"/>
                <w:i w:val="false"/>
                <w:color w:val="000000"/>
                <w:sz w:val="20"/>
              </w:rPr>
              <w:t>
</w:t>
            </w:r>
            <w:r>
              <w:rPr>
                <w:rFonts w:ascii="Times New Roman"/>
                <w:b w:val="false"/>
                <w:i w:val="false"/>
                <w:color w:val="000000"/>
                <w:sz w:val="20"/>
              </w:rPr>
              <w:t>2. Жобалауды (жаңа құрылыс кезінде) түзетілген М 1:500 топографиялық түсірілім және бұрын орындалған геологиялық іздестірулер материалдарында жүргізу.</w:t>
            </w:r>
            <w:r>
              <w:br/>
            </w:r>
            <w:r>
              <w:rPr>
                <w:rFonts w:ascii="Times New Roman"/>
                <w:b w:val="false"/>
                <w:i w:val="false"/>
                <w:color w:val="000000"/>
                <w:sz w:val="20"/>
              </w:rPr>
              <w:t>
</w:t>
            </w:r>
            <w:r>
              <w:rPr>
                <w:rFonts w:ascii="Times New Roman"/>
                <w:b w:val="false"/>
                <w:i w:val="false"/>
                <w:color w:val="000000"/>
                <w:sz w:val="20"/>
              </w:rPr>
              <w:t>3.Қаланың (ауданның) бас сәулетшісімен келісу:</w:t>
            </w:r>
            <w:r>
              <w:br/>
            </w:r>
            <w:r>
              <w:rPr>
                <w:rFonts w:ascii="Times New Roman"/>
                <w:b w:val="false"/>
                <w:i w:val="false"/>
                <w:color w:val="000000"/>
                <w:sz w:val="20"/>
              </w:rPr>
              <w:t>
</w:t>
            </w:r>
            <w:r>
              <w:rPr>
                <w:rFonts w:ascii="Times New Roman"/>
                <w:b w:val="false"/>
                <w:i w:val="false"/>
                <w:color w:val="000000"/>
                <w:sz w:val="20"/>
              </w:rPr>
              <w:t>- М 1:500 бас жоспар;</w:t>
            </w:r>
            <w:r>
              <w:br/>
            </w:r>
            <w:r>
              <w:rPr>
                <w:rFonts w:ascii="Times New Roman"/>
                <w:b w:val="false"/>
                <w:i w:val="false"/>
                <w:color w:val="000000"/>
                <w:sz w:val="20"/>
              </w:rPr>
              <w:t>
</w:t>
            </w:r>
            <w:r>
              <w:rPr>
                <w:rFonts w:ascii="Times New Roman"/>
                <w:b w:val="false"/>
                <w:i w:val="false"/>
                <w:color w:val="000000"/>
                <w:sz w:val="20"/>
              </w:rPr>
              <w:t>- инженерлік желілердің жиынтық жоспары;</w:t>
            </w:r>
            <w:r>
              <w:br/>
            </w:r>
            <w:r>
              <w:rPr>
                <w:rFonts w:ascii="Times New Roman"/>
                <w:b w:val="false"/>
                <w:i w:val="false"/>
                <w:color w:val="000000"/>
                <w:sz w:val="20"/>
              </w:rPr>
              <w:t>
</w:t>
            </w:r>
            <w:r>
              <w:rPr>
                <w:rFonts w:ascii="Times New Roman"/>
                <w:b w:val="false"/>
                <w:i w:val="false"/>
                <w:color w:val="000000"/>
                <w:sz w:val="20"/>
              </w:rPr>
              <w:t>- құрылыстың бас жоспары;</w:t>
            </w:r>
            <w:r>
              <w:br/>
            </w:r>
            <w:r>
              <w:rPr>
                <w:rFonts w:ascii="Times New Roman"/>
                <w:b w:val="false"/>
                <w:i w:val="false"/>
                <w:color w:val="000000"/>
                <w:sz w:val="20"/>
              </w:rPr>
              <w:t>
</w:t>
            </w:r>
            <w:r>
              <w:rPr>
                <w:rFonts w:ascii="Times New Roman"/>
                <w:b w:val="false"/>
                <w:i w:val="false"/>
                <w:color w:val="000000"/>
                <w:sz w:val="20"/>
              </w:rPr>
              <w:t>- жарнамалық-ақпараттық қондырғылар.</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ОБЩИЕ ТРЕБОВАНИЯ</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 разработке проекта (рабочего проекта) необходимо руководствоваться нормами действующего законодательства Республики Казахстан в сфере архитектурной, градостроительной и строительной деятельности.</w:t>
            </w:r>
            <w:r>
              <w:br/>
            </w:r>
            <w:r>
              <w:rPr>
                <w:rFonts w:ascii="Times New Roman"/>
                <w:b w:val="false"/>
                <w:i w:val="false"/>
                <w:color w:val="000000"/>
                <w:sz w:val="20"/>
              </w:rPr>
              <w:t>
</w:t>
            </w:r>
            <w:r>
              <w:rPr>
                <w:rFonts w:ascii="Times New Roman"/>
                <w:b w:val="false"/>
                <w:i w:val="false"/>
                <w:color w:val="000000"/>
                <w:sz w:val="20"/>
              </w:rPr>
              <w:t>2. Проектирование (при новом строительстве) необходимо вести на материалах откорректированной топографической съемки в М 1:500 и геологических изысканий, выполненных ранее.</w:t>
            </w:r>
            <w:r>
              <w:br/>
            </w:r>
            <w:r>
              <w:rPr>
                <w:rFonts w:ascii="Times New Roman"/>
                <w:b w:val="false"/>
                <w:i w:val="false"/>
                <w:color w:val="000000"/>
                <w:sz w:val="20"/>
              </w:rPr>
              <w:t>
</w:t>
            </w:r>
            <w:r>
              <w:rPr>
                <w:rFonts w:ascii="Times New Roman"/>
                <w:b w:val="false"/>
                <w:i w:val="false"/>
                <w:color w:val="000000"/>
                <w:sz w:val="20"/>
              </w:rPr>
              <w:t>3. Согласовать с главным архитектором города (района):</w:t>
            </w:r>
            <w:r>
              <w:br/>
            </w:r>
            <w:r>
              <w:rPr>
                <w:rFonts w:ascii="Times New Roman"/>
                <w:b w:val="false"/>
                <w:i w:val="false"/>
                <w:color w:val="000000"/>
                <w:sz w:val="20"/>
              </w:rPr>
              <w:t>
</w:t>
            </w:r>
            <w:r>
              <w:rPr>
                <w:rFonts w:ascii="Times New Roman"/>
                <w:b w:val="false"/>
                <w:i w:val="false"/>
                <w:color w:val="000000"/>
                <w:sz w:val="20"/>
              </w:rPr>
              <w:t>-генеральный план в М 1:500;</w:t>
            </w:r>
            <w:r>
              <w:br/>
            </w:r>
            <w:r>
              <w:rPr>
                <w:rFonts w:ascii="Times New Roman"/>
                <w:b w:val="false"/>
                <w:i w:val="false"/>
                <w:color w:val="000000"/>
                <w:sz w:val="20"/>
              </w:rPr>
              <w:t>
</w:t>
            </w:r>
            <w:r>
              <w:rPr>
                <w:rFonts w:ascii="Times New Roman"/>
                <w:b w:val="false"/>
                <w:i w:val="false"/>
                <w:color w:val="000000"/>
                <w:sz w:val="20"/>
              </w:rPr>
              <w:t>-сводный план инженерных сетей;</w:t>
            </w:r>
            <w:r>
              <w:br/>
            </w:r>
            <w:r>
              <w:rPr>
                <w:rFonts w:ascii="Times New Roman"/>
                <w:b w:val="false"/>
                <w:i w:val="false"/>
                <w:color w:val="000000"/>
                <w:sz w:val="20"/>
              </w:rPr>
              <w:t>
</w:t>
            </w:r>
            <w:r>
              <w:rPr>
                <w:rFonts w:ascii="Times New Roman"/>
                <w:b w:val="false"/>
                <w:i w:val="false"/>
                <w:color w:val="000000"/>
                <w:sz w:val="20"/>
              </w:rPr>
              <w:t>-строительный генеральный план;</w:t>
            </w:r>
            <w:r>
              <w:br/>
            </w:r>
            <w:r>
              <w:rPr>
                <w:rFonts w:ascii="Times New Roman"/>
                <w:b w:val="false"/>
                <w:i w:val="false"/>
                <w:color w:val="000000"/>
                <w:sz w:val="20"/>
              </w:rPr>
              <w:t>
</w:t>
            </w:r>
            <w:r>
              <w:rPr>
                <w:rFonts w:ascii="Times New Roman"/>
                <w:b w:val="false"/>
                <w:i w:val="false"/>
                <w:color w:val="000000"/>
                <w:sz w:val="20"/>
              </w:rPr>
              <w:t>-рекламно-информационные установки.</w:t>
            </w:r>
          </w:p>
        </w:tc>
      </w:tr>
    </w:tbl>
    <w:p>
      <w:pPr>
        <w:spacing w:after="0"/>
        <w:ind w:left="0"/>
        <w:jc w:val="both"/>
      </w:pPr>
      <w:r>
        <w:rPr>
          <w:rFonts w:ascii="Times New Roman"/>
          <w:b w:val="false"/>
          <w:i w:val="false"/>
          <w:color w:val="000000"/>
          <w:sz w:val="28"/>
        </w:rPr>
        <w:t>ЕСКЕРТУЛЕР:</w:t>
      </w:r>
    </w:p>
    <w:p>
      <w:pPr>
        <w:spacing w:after="0"/>
        <w:ind w:left="0"/>
        <w:jc w:val="both"/>
      </w:pPr>
      <w:r>
        <w:rPr>
          <w:rFonts w:ascii="Times New Roman"/>
          <w:b w:val="false"/>
          <w:i w:val="false"/>
          <w:color w:val="000000"/>
          <w:sz w:val="28"/>
        </w:rPr>
        <w:t>      1. Сәулет-жоспарлау тапсырмасы (бұдан әрі - СЖТ) және техникалық талаптар жобалау (жобалау-сметалық) құжаттардың құрамында бекітілген құрылыстың бүкіл нормативтік ұзақтығы шегінде қолданылады.</w:t>
      </w:r>
      <w:r>
        <w:br/>
      </w:r>
      <w:r>
        <w:rPr>
          <w:rFonts w:ascii="Times New Roman"/>
          <w:b w:val="false"/>
          <w:i w:val="false"/>
          <w:color w:val="000000"/>
          <w:sz w:val="28"/>
        </w:rPr>
        <w:t>
      2. СТЖ шарттарын қарастыруды талап ететін қандай да бір жағдай пайда болған кезде, оған өзгерістер тапсырыс берушінің келісімі бойынша енгізілуі мүмкін.</w:t>
      </w:r>
      <w:r>
        <w:br/>
      </w:r>
      <w:r>
        <w:rPr>
          <w:rFonts w:ascii="Times New Roman"/>
          <w:b w:val="false"/>
          <w:i w:val="false"/>
          <w:color w:val="000000"/>
          <w:sz w:val="28"/>
        </w:rPr>
        <w:t>
      3. СЖТ көрсетілген талаптар мен шарттар барлық инвестициялық үрдістің меншіктену және қаржыландыру көздерінің формасынан тәуелді болулары міндетті. СЖТ тапсырыс берушінің немесе жергілікті сәулет және қала құрылысы органдарының сұранысы бойынша қала құрылыстық кеңестің, сәулеттік қоғамның талқылау құралы болып табылады, тәуелсіз сараптамада қарастырылады.</w:t>
      </w:r>
      <w:r>
        <w:br/>
      </w:r>
      <w:r>
        <w:rPr>
          <w:rFonts w:ascii="Times New Roman"/>
          <w:b w:val="false"/>
          <w:i w:val="false"/>
          <w:color w:val="000000"/>
          <w:sz w:val="28"/>
        </w:rPr>
        <w:t>
      4. Тапсырыс беруші СЖТ баяндалған талаптарға келіспесе сотқа шағымдануына болады.</w:t>
      </w:r>
      <w:r>
        <w:br/>
      </w:r>
      <w:r>
        <w:rPr>
          <w:rFonts w:ascii="Times New Roman"/>
          <w:b w:val="false"/>
          <w:i w:val="false"/>
          <w:color w:val="000000"/>
          <w:sz w:val="28"/>
        </w:rPr>
        <w:t>
      5. Берілген СЖТ сәулет, қала құрылысы және құрылыс істері жөніндегі уәкілетті мемлекеттік орган белгілеген тәртіпте құрылысқа жобалау алдындағы және жобалау (жобалау-сметалық) құжаттама әзірлеуге және сараптамадан өткізуге рұқсатты білдіреді.</w:t>
      </w:r>
      <w:r>
        <w:br/>
      </w:r>
      <w:r>
        <w:rPr>
          <w:rFonts w:ascii="Times New Roman"/>
          <w:b w:val="false"/>
          <w:i w:val="false"/>
          <w:color w:val="000000"/>
          <w:sz w:val="28"/>
        </w:rPr>
        <w:t>
      6. Мемлекеттік инвестициялардың қатысуынсыз салынып жатқан (салынған), бірақ мемлекеттік және қоғамдық мүдделерге қатысы бар объектілерді мемлекеттік қабылдау комиссиялары пайдалануға қабылдауға тиіс.</w:t>
      </w:r>
      <w:r>
        <w:br/>
      </w:r>
      <w:r>
        <w:rPr>
          <w:rFonts w:ascii="Times New Roman"/>
          <w:b w:val="false"/>
          <w:i w:val="false"/>
          <w:color w:val="000000"/>
          <w:sz w:val="28"/>
        </w:rPr>
        <w:t>
      Аталған талапты тапсырысшыға (құрылыс салушыға) СЖТ берген кезде аудандардың (қалалардың) жергілікті атқарушы органдары белгілейді және ол сол тапсырмада, сондай-ақ құрылыс-монтаж жұмыстарын жүргізуге берілген рұқсатта көрсетілуге тиіс.</w:t>
      </w:r>
    </w:p>
    <w:p>
      <w:pPr>
        <w:spacing w:after="0"/>
        <w:ind w:left="0"/>
        <w:jc w:val="both"/>
      </w:pPr>
      <w:r>
        <w:rPr>
          <w:rFonts w:ascii="Times New Roman"/>
          <w:b w:val="false"/>
          <w:i w:val="false"/>
          <w:color w:val="000000"/>
          <w:sz w:val="28"/>
        </w:rPr>
        <w:t>ПРИМЕЧАНИЯ:</w:t>
      </w:r>
    </w:p>
    <w:p>
      <w:pPr>
        <w:spacing w:after="0"/>
        <w:ind w:left="0"/>
        <w:jc w:val="both"/>
      </w:pPr>
      <w:r>
        <w:rPr>
          <w:rFonts w:ascii="Times New Roman"/>
          <w:b w:val="false"/>
          <w:i w:val="false"/>
          <w:color w:val="000000"/>
          <w:sz w:val="28"/>
        </w:rPr>
        <w:t>      1. Архитектурно-планировочное задание (далее - АПЗ) и технические условия действуют в течение всего срока нормативной продолжительности строительства, утвержденной в составе проектной (проектно-сметной) документации.</w:t>
      </w:r>
      <w:r>
        <w:br/>
      </w:r>
      <w:r>
        <w:rPr>
          <w:rFonts w:ascii="Times New Roman"/>
          <w:b w:val="false"/>
          <w:i w:val="false"/>
          <w:color w:val="000000"/>
          <w:sz w:val="28"/>
        </w:rPr>
        <w:t xml:space="preserve">
      2. В случае возникновения обстоятельств, требующих пересмотра условий АПЗ, изменения в него могут быть внесены по согласованию с заказчиком. </w:t>
      </w:r>
      <w:r>
        <w:br/>
      </w:r>
      <w:r>
        <w:rPr>
          <w:rFonts w:ascii="Times New Roman"/>
          <w:b w:val="false"/>
          <w:i w:val="false"/>
          <w:color w:val="000000"/>
          <w:sz w:val="28"/>
        </w:rPr>
        <w:t>
      3. Требования и условия, изложенные в АПЗ, обязательны для всех участников инвестиционного процесса независимо от форм собственности и источников финансирования. АПЗ по просьбе заказчика или местного органа архитектуры и градостроительства может быть предметом обсуждения градостроительного совета, архитектурной общественности, рассмотрено в независимой экспертизе.</w:t>
      </w:r>
      <w:r>
        <w:br/>
      </w:r>
      <w:r>
        <w:rPr>
          <w:rFonts w:ascii="Times New Roman"/>
          <w:b w:val="false"/>
          <w:i w:val="false"/>
          <w:color w:val="000000"/>
          <w:sz w:val="28"/>
        </w:rPr>
        <w:t>
      4. Несогласие заказчика с требованиями, содержащимися в АПЗ, может быть обжаловано в судебном порядке.</w:t>
      </w:r>
      <w:r>
        <w:br/>
      </w:r>
      <w:r>
        <w:rPr>
          <w:rFonts w:ascii="Times New Roman"/>
          <w:b w:val="false"/>
          <w:i w:val="false"/>
          <w:color w:val="000000"/>
          <w:sz w:val="28"/>
        </w:rPr>
        <w:t>
      5. Выданное АПЗ является основанием на разработку и проведение экспертизы предпроектной и проектной (проектно-сметной) документации на строительство в установленном уполномоченным государственным органом в сфере архитектурной, градостроительной и строительной деятельности порядке.</w:t>
      </w:r>
      <w:r>
        <w:br/>
      </w:r>
      <w:r>
        <w:rPr>
          <w:rFonts w:ascii="Times New Roman"/>
          <w:b w:val="false"/>
          <w:i w:val="false"/>
          <w:color w:val="000000"/>
          <w:sz w:val="28"/>
        </w:rPr>
        <w:t>
      6. Объекты, строящиеся (построенные) без участия государственных инвестиций, но затрагивающие государственные и общественные интересы, подлежат приемке в эксплуатацию государственными приемочными комиссиями.</w:t>
      </w:r>
      <w:r>
        <w:br/>
      </w:r>
      <w:r>
        <w:rPr>
          <w:rFonts w:ascii="Times New Roman"/>
          <w:b w:val="false"/>
          <w:i w:val="false"/>
          <w:color w:val="000000"/>
          <w:sz w:val="28"/>
        </w:rPr>
        <w:t>
      Указанное условие устанавливается местными исполнительными органами (городов) при выдаче заказчику (застройщику) АПЗ и должно быть зафиксировано в этом задании, а также в разрешении на производство строительно-монтажных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9"/>
        <w:gridCol w:w="6531"/>
      </w:tblGrid>
      <w:tr>
        <w:trPr>
          <w:trHeight w:val="30" w:hRule="atLeast"/>
        </w:trPr>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СЖТ құраған</w:t>
            </w:r>
            <w:r>
              <w:br/>
            </w:r>
            <w:r>
              <w:rPr>
                <w:rFonts w:ascii="Times New Roman"/>
                <w:b w:val="false"/>
                <w:i w:val="false"/>
                <w:color w:val="000000"/>
                <w:sz w:val="20"/>
              </w:rPr>
              <w:t>
         АПЗ составил</w:t>
            </w:r>
            <w:r>
              <w:br/>
            </w:r>
            <w:r>
              <w:rPr>
                <w:rFonts w:ascii="Times New Roman"/>
                <w:b w:val="false"/>
                <w:i w:val="false"/>
                <w:color w:val="000000"/>
                <w:sz w:val="20"/>
              </w:rPr>
              <w:t>
________________________________</w:t>
            </w:r>
            <w:r>
              <w:br/>
            </w:r>
            <w:r>
              <w:rPr>
                <w:rFonts w:ascii="Times New Roman"/>
                <w:b w:val="false"/>
                <w:i w:val="false"/>
                <w:color w:val="000000"/>
                <w:sz w:val="20"/>
              </w:rPr>
              <w:t>
       (лауазымы, ТАӘ)</w:t>
            </w:r>
            <w:r>
              <w:br/>
            </w:r>
            <w:r>
              <w:rPr>
                <w:rFonts w:ascii="Times New Roman"/>
                <w:b w:val="false"/>
                <w:i w:val="false"/>
                <w:color w:val="000000"/>
                <w:sz w:val="20"/>
              </w:rPr>
              <w:t>
       (должность, ФИО)</w:t>
            </w:r>
            <w:r>
              <w:br/>
            </w:r>
            <w:r>
              <w:rPr>
                <w:rFonts w:ascii="Times New Roman"/>
                <w:b w:val="false"/>
                <w:i w:val="false"/>
                <w:color w:val="000000"/>
                <w:sz w:val="20"/>
              </w:rPr>
              <w:t>
________________________________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СЖТ алдым</w:t>
            </w:r>
            <w:r>
              <w:br/>
            </w:r>
            <w:r>
              <w:rPr>
                <w:rFonts w:ascii="Times New Roman"/>
                <w:b w:val="false"/>
                <w:i w:val="false"/>
                <w:color w:val="000000"/>
                <w:sz w:val="20"/>
              </w:rPr>
              <w:t>
          АПЗ получил</w:t>
            </w:r>
            <w:r>
              <w:br/>
            </w:r>
            <w:r>
              <w:rPr>
                <w:rFonts w:ascii="Times New Roman"/>
                <w:b w:val="false"/>
                <w:i w:val="false"/>
                <w:color w:val="000000"/>
                <w:sz w:val="20"/>
              </w:rPr>
              <w:t>
________________________________</w:t>
            </w:r>
            <w:r>
              <w:br/>
            </w:r>
            <w:r>
              <w:rPr>
                <w:rFonts w:ascii="Times New Roman"/>
                <w:b w:val="false"/>
                <w:i w:val="false"/>
                <w:color w:val="000000"/>
                <w:sz w:val="20"/>
              </w:rPr>
              <w:t>
       (күні, айы, жылы)</w:t>
            </w:r>
            <w:r>
              <w:br/>
            </w:r>
            <w:r>
              <w:rPr>
                <w:rFonts w:ascii="Times New Roman"/>
                <w:b w:val="false"/>
                <w:i w:val="false"/>
                <w:color w:val="000000"/>
                <w:sz w:val="20"/>
              </w:rPr>
              <w:t>
      (число, месяц, год)</w:t>
            </w:r>
            <w:r>
              <w:br/>
            </w:r>
            <w:r>
              <w:rPr>
                <w:rFonts w:ascii="Times New Roman"/>
                <w:b w:val="false"/>
                <w:i w:val="false"/>
                <w:color w:val="000000"/>
                <w:sz w:val="20"/>
              </w:rPr>
              <w:t>
________________________________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bookmarkStart w:name="z81" w:id="37"/>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4-қосымша</w:t>
      </w:r>
    </w:p>
    <w:bookmarkEnd w:id="37"/>
    <w:bookmarkStart w:name="z82" w:id="38"/>
    <w:p>
      <w:pPr>
        <w:spacing w:after="0"/>
        <w:ind w:left="0"/>
        <w:jc w:val="left"/>
      </w:pPr>
      <w:r>
        <w:rPr>
          <w:rFonts w:ascii="Times New Roman"/>
          <w:b/>
          <w:i w:val="false"/>
          <w:color w:val="000000"/>
        </w:rPr>
        <w:t xml:space="preserve"> 
Мемлекеттік қызмет көрсету үдерісіндегі функционалдық</w:t>
      </w:r>
    </w:p>
    <w:bookmarkEnd w:id="38"/>
    <w:p>
      <w:pPr>
        <w:spacing w:after="0"/>
        <w:ind w:left="0"/>
        <w:jc w:val="both"/>
      </w:pPr>
      <w:r>
        <w:drawing>
          <wp:inline distT="0" distB="0" distL="0" distR="0">
            <wp:extent cx="74549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54900" cy="4483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