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ec4c" w14:textId="7f1e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2012 жылғы 14 желтоқсандағы 11 сессиясының N 11/4 "2013-2015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2013 жылғы 11 шілдедегі N 18/4 шешімі. Қарағанды облысының Әділет департаментінде 2013 жылғы 24 шілдеде N 2371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мәслихатының 2013 жылғы 27 маусымдағы ХVІ сессиясының "Қарағанды облыстық мәслихатының 2012 жылғы 5 желтоқсандағы Х сессиясының "2013-2015 жылдарға арналған облыстық бюджет туралы" N 107 шешіміне өзгерістер енгізу туралы" N 176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2012 жылғы 14 желтоқсандағы 11 сессиясының N 11/4 "2013-2015 жылдарға арналған қалалық бюджет туралы" (Нормативтік құқықтық актілерді мемлекеттік тіркеу тізілімінде N 2082 болып тіркелген, 2013 жылғы 7 қаңтардағы N 001 (1072) "Взгляд на события" газетінде жарияланған), Теміртау қалалық мәслихатының 2013 жылғы 30 қаңтардағы 12 сессиясының N 12/4 "Теміртау қалалық мәслихатының 2012 жылғы 14 желтоқсандағы 11 сессиясының N 11/4 "2013-2015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2165 болып тіркелген, 2013 жылғы 22 ақпандағы N 022 (1093) "Взгляд на события" газетінде жарияланған), Теміртау қалалық мәслихатының 2013 жылғы 1 сәуірдегі 14 сессиясының N 14/4 "Теміртау қалалық мәслихатының 2012 жылғы 14 желтоқсандағы 11 сессиясының N 11/4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2291 болып тіркелген, 2013 жылғы 19 сәуірдегі N 15 "Новый Темиртау"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"9 755 663" сандары "10 353 930"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"9 327 058" сандары "9 152 553"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"65 397" сандары "78 083"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"338 157" сандары "1 098 243"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"10 114 899" сандары "10 688 166"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3 500 мың теңге" сөздері "21 500 мың теңге"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"25 000"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"338 157" сандары "1 098 243"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азатжолдағы "." тыныс белгісі ";" тыныс белгісімен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"Моноқалаларды дамытудың 2012-2020 жылдарға арналған бағдарламасы шеңберінде бюджеттік инвестициялық жобаларды іске асыруға – 757 407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инфрақұрылымды дамытуға – 70 919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686 488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 – 2 679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"165 554" сандары "196 494"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"99 394" сандары "130 334"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 балаларға;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мүмкіндіктері шектеулі балаларға;";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"144 965" сандары "12 424" сандарымен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Свиридов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Қонақаева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11 шілде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N 18/4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11/4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мемлекеттің қатысуы арқылы іске асырылуы жоспарланатын бюджеттік инвестициялардың экономикалық сараптамасы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жүрісі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N 18/4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сессиясының N 11/4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2013 жылы Ақтау кенті әкімінің аппараты және</w:t>
      </w:r>
      <w:r>
        <w:br/>
      </w:r>
      <w:r>
        <w:rPr>
          <w:rFonts w:ascii="Times New Roman"/>
          <w:b/>
          <w:i w:val="false"/>
          <w:color w:val="000000"/>
        </w:rPr>
        <w:t>қалалық бюджеттік бағдарламалардың басқа әкімшілері арқылы</w:t>
      </w:r>
      <w:r>
        <w:br/>
      </w:r>
      <w:r>
        <w:rPr>
          <w:rFonts w:ascii="Times New Roman"/>
          <w:b/>
          <w:i w:val="false"/>
          <w:color w:val="000000"/>
        </w:rPr>
        <w:t>қаржыландырылатын бюджеттік 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