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87d6" w14:textId="9438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14 желтоқсандағы N 11/90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2013 жылғы 30 қаңтардағы N 12/105 шешімі. Қарағанды облысының Әділет департаментінде 2013 жылғы 19 ақпанда N 2170 болып тіркелді. Қолданылу мерзімінің аяқталуына байланысты күші жойылды - (Қарағанды облысы Балқаш қалалық мәслихатының 2014 жылғы 23 қаңтардағы № 23/1-23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Балқаш қалалық мәслихатының 23.01.2014 № 23/1-23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14 желтоқсандағы N 11/90 "2013-2015 жылдарға арналған қалалық бюджет туралы" (нормативтік құқықтық актілерді мемлекеттік тіркеу Тізілімінде N 2086 болып тіркелген, 2013 жылғы 9 қаңтардағы N 3 "Балқаш өңірі", 2013 жылғы 9 қаңтардағы N 3 "Северное Прибалхашье" газеттерінде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"4 674 797" сандары "4 758 946"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"243 000" сандары "327 149"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 "243 000" сандары "327 149"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 "0" саны "84 149"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Тукбаева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К. Рахимберлина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607"/>
        <w:gridCol w:w="20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4674797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2514435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716549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2058926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2058926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21"/>
        <w:gridCol w:w="9665"/>
        <w:gridCol w:w="20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4758946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96142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бюджеттiң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2370314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1894587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жеткiншектерге қосымша 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атаулы әлеуметтiк көмек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өкiлдi органдардың шешiмi бойынша бiлiм беру ұйымдарының күндiзгi оқу нысанында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үшiн әлеуметтiк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69458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бөлiмi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 қоры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қызмет етуi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көшелердi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санитариясын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объектiлерiн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35567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көмiндiлерiнiң (биотермиялық шұңқырлардың) жұмыс iстеуiн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777061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540498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кредиттер бойынша пайыздық ставканы субсидиялау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-327149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572"/>
        <w:gridCol w:w="19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бюджеттің дамудың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76"/>
        <w:gridCol w:w="695"/>
        <w:gridCol w:w="717"/>
        <w:gridCol w:w="116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объектiлерiн дамыту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