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bbc28" w14:textId="bfbbc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2011 жылғы 22 желтоқсандағы "Балқаш қаласы тұрғындарына тұрғын үй көмегін көрсету Ережесін бекіту туралы" N 55/415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2013 жылғы 27 наурыздағы N 13/111 шешімі. Қарағанды облысының Әділет департаментінде 2013 жылғы 25 сәуірде N 2314 болып тіркелді. Күші жойылды - Қарағанды облысы Балқаш қалалық мәслихатының 2021 жылғы 26 сәуірдегі № 4/31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Балқаш қалалық мәслихатының 26.04.2021 </w:t>
      </w:r>
      <w:r>
        <w:rPr>
          <w:rFonts w:ascii="Times New Roman"/>
          <w:b w:val="false"/>
          <w:i w:val="false"/>
          <w:color w:val="ff0000"/>
          <w:sz w:val="28"/>
        </w:rPr>
        <w:t>№ 4/31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1997 жылғы 16 сәуірдегі "</w:t>
      </w:r>
      <w:r>
        <w:rPr>
          <w:rFonts w:ascii="Times New Roman"/>
          <w:b w:val="false"/>
          <w:i w:val="false"/>
          <w:color w:val="000000"/>
          <w:sz w:val="28"/>
        </w:rPr>
        <w:t>Тұрғын үй қатынастары туралы</w:t>
      </w:r>
      <w:r>
        <w:rPr>
          <w:rFonts w:ascii="Times New Roman"/>
          <w:b w:val="false"/>
          <w:i w:val="false"/>
          <w:color w:val="000000"/>
          <w:sz w:val="28"/>
        </w:rPr>
        <w:t>",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Заңдарына, Қазақстан Республикасы Үкіметінің 2009 жылғы 30 желтоқсандағы "Тұрғын үй көмегін көрсету ережесін бекіту туралы" N 2314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2011 жылғы 22 желтоқсандағы "Балқаш қаласы тұрғындарына тұрғын үй көмегін көрсету Ережесін бекіту туралы" N 55/415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8-4-266 болып тіркелген, 2012 жылғы 15 ақпандағы N 18 (11836) "Балқаш өңірі", 2012 жылғы 15 ақпандағы N 18 (874) "Северное Прибалхашье" газеттерінде жарияланған), оған қалалық мәслихаттың 2012 жылғы 18 шілдедегі "Қалалық мәслихаттың 2011 жылғы 22 желтоқсандағы "Балқаш қаласы тұрғындарына тұрғын үй көмегін көрсету Ережесін бекіту туралы" N 55/415 шешіміне өзгерістер мен толықтыру енгізу туралы" N 6/55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 енгізілген (нормативтік құқықтық актілерді мемлекеттік тіркеу Тізілімінде N 8-4-286 болып тіркелген, 2012 жылғы 17 тамыздағы N 89-90 (11908) "Балқаш өңірі", 2012 жылғы 17 тамыздағы N 89-90 (984) "Северное Прибалхашье" газеттерінде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орыс тілдегі шешімінің тақырыбында "предоставления" деген сөз "оказания" деген сөзбен ауыстырылсын;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орыс тілдегі шешімінің 1 тармағында "предоставления" деген сөз "оказания" деген сөзбен ауыстырылсын;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орыс тілдегі Ереженің тақырыбында "предоставления" деген сөз "оказания" деген сөзбен ауыстырылсын;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орыс тілдегі Ереженің кіріспесінде "размер" деген сөзінен кейін "предоставления" деген сөз "оказания" деген сөзбен ауыстырылсын;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Ереженің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 келесі редакцияда мазмұндалсын: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тұрғын үй көмегі – аз қамтылған отбасыларға (азаматтарға) келесі шығындардың сомаларын төлеу бойынша жартылай орнын толтыру үшін берілетін жәрдемақы: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жекешелендiрiлген тұрғын үй-жайларда (пәтерлерде) тұратын немесе мемлекеттiк тұрғын үй қорындағы тұрғын үй-жайларды (пәтерлерді) жалдаушылар (қосымша жалдаушылар) болып табылатын отбасыларға (азаматтарға) тұрғын үйді (тұрғын ғимаратын) ұстауға;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үйдiң меншiк иелерi немесе жалдаушылары (қосымша жалдаушылары) болып табылатын отбасыларға (азаматтарға) коммуналдық қызметтерді және телекоммуникация желiсiне қосылған телефонға абоненттiк төлемақының өсуі бөлiгiнде байланыс қызметтi тұтынуға;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жергiлiктi атқарушы орган жеке тұрғын үй қорынан жалға алған тұрғын үй-жайды пайдаланғаны үшiн жалға алу төлемақысын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жекешелендірілген үй-жайларда (пәтерлерде), жеке тұрғын үйде тұрып жатқандарға тәулік уақыты бойынша электр энергиясының шығынын саралап есепке алатын және бақылайтын, дәлдік сыныбы 1-ден төмен емес электр энергиясын бір фазалық есептеуіштің құнын төлеуге.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 қамтылған отбасылардың (азаматтардың) тұрғын үй көмегін есептеуге қабылданатын шығыстары жоғарыда көрсетілген бағыттардың әрқайсысы бойынша шығыстардың сомасы ретінде айқындалады;";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Ереженің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Отбасыларға (азаматтарға) тұрғын үйді (тұрғын ғимаратты) күтіп-ұстауға арналған ай сайынғы және нысаналы жарналардың мөлшерін айқындайтын сметаға сәйкес, тұрғын үйді (тұрғын ғимаратты) күтіп-ұстауға арналған коммуналдық қызметтер көрсету ақысын төлеу, сондай-ақ жекешелендірілген тұрғын үй-жайларында (пәтерлерде), жеке тұрғын үйде пайдалануда тұрған дәлдік сыныбы 2,5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бақылайтын, дәлдік сыныбы 1-ден төмен емес электр энергиясын бір фазалық есептеуіштің құнын төлеуге, жеткізушілер ұсынған шоттар бойынша тұрғын үй көмегі көрсетіледі.";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Ереженің </w:t>
      </w:r>
      <w:r>
        <w:rPr>
          <w:rFonts w:ascii="Times New Roman"/>
          <w:b w:val="false"/>
          <w:i w:val="false"/>
          <w:color w:val="000000"/>
          <w:sz w:val="28"/>
        </w:rPr>
        <w:t>23-тармағының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 келесі редакцияда мазмұндалсын: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тұрғын үйді (тұрғын ғимаратты) күтіп-ұстау, коммуналдық қызметтерді және телефонға абоненттiк төлемақының өсуі бөлiгiнде байланыс қызметтi тұтынуға, тәулік уақыты бойынша электр энергиясының шығынын саралап есепке алатын және бақылайтын, дәлдік сыныбы 1-ден төмен емес электр энергиясын бір фазалық есептеуіштің құны бойынша шығындарды төлеу туралы мәліметтер (түбіртек-шот, анықтама, хабарлау, шарт);";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орыс тілдегі Ережеге 1, 2, 3 қосымшалардың тақырыптарында "предоставления" деген сөз "оказания" деген сөзбен ауыстырылсын.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691"/>
        <w:gridCol w:w="2609"/>
      </w:tblGrid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Тукбаева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мәслихаттың хатшысы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Рахимберлина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әкімі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 Н.Е.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наурыз 2013 жыл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жұмыспен қамту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 бағдарламалар бөлімі"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бастығы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Томпиева Ж.К.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наурыз 2013 жыл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қаржы бөлімі"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бастығы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Тлеулесова Ж.М.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наурыз 2013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