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d8cb" w14:textId="3aed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2012 жылғы 14 желтоқсандағы N 11/90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2013 жылғы 15 мамырдағы N 15/131 шешімі. Қарағанды облысының Әділет департаментінде 2013 жылғы 30 мамырда N 2335 болып тіркелді. Қолданылу мерзімінің аяқталуына байланысты күші жойылды - (Қарағанды облысы Балқаш қалалық мәслихатының 2014 жылғы 23 қаңтардағы № 23/1-23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(Қарағанды облысы Балқаш қалалық мәслихатының 23.01.2014 № 23/1-23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2012 жылғы 14 желтоқсандағы N 11/90 "2013-2015 жылдарға арналған қалалық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2086 болып тіркелген, 2013 жылғы 9 қаңтардағы N 3 "Балқаш өңірі", 2013 жылғы 9 қаңтардағы N 3 "Северное Прибалхашье" газеттерінде жарияланған), оған қалалық мәслихаттың 2013 жылғы 30 қаңтардағы N 12/105 "Қалалық мәслихаттың 2012 жылғы 14 желтоқсандағы N 11/90 "2013-2015 жылдарға арналған қалалық бюджет туралы"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2170 болып тіркелген, 2013 жылғы 6 наурыздағы N 27 "Балқаш өңірі", 2013 жылғы 6 наурыздағы N 27 "Северное Прибалхашье" газеттерінде жарияланған), қалалық мәслихаттың 2013 жылғы 27 наурыздағы N 13/110 "Қалалық мәслихаттың 2012 жылғы 14 желтоқсандағы N 11/90 "2013-2015 жылдарға арналған қалалық бюджет туралы" шешіміне өзгерістер мен толықтыру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енгізілген (нормативтік құқықтық актілерді мемлекеттік тіркеу Тізілімінде N 2310 болып тіркелген, 2013 жылғы 24 сәуірдегі N 44 "Балқаш өңірі", 2013 жылғы 24 сәуірдегі N 43 "Северное Прибалхашье" газеттерінде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"3 977 567" сандары "4 167 813"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"2 514 435" сандары "2 689 466"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"14 617" сандары "29 832"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"4 304 807" сандары "4 466 640"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 "0" саны "28 413"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абзацында "0" саны "28 413"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8-қосымшалар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Қ. Рахимберлина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15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15/131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11/90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439"/>
        <w:gridCol w:w="417"/>
        <w:gridCol w:w="10820"/>
        <w:gridCol w:w="192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4167813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2689466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994963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994963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606600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606600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786978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576147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90234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120549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6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278870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</w:p>
        </w:tc>
      </w:tr>
      <w:tr>
        <w:trPr>
          <w:trHeight w:val="6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6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</w:p>
        </w:tc>
      </w:tr>
      <w:tr>
        <w:trPr>
          <w:trHeight w:val="9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29832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</w:t>
            </w:r>
          </w:p>
        </w:tc>
      </w:tr>
      <w:tr>
        <w:trPr>
          <w:trHeight w:val="6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</w:t>
            </w:r>
          </w:p>
        </w:tc>
      </w:tr>
      <w:tr>
        <w:trPr>
          <w:trHeight w:val="94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94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55087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1361696</w:t>
            </w:r>
          </w:p>
        </w:tc>
      </w:tr>
      <w:tr>
        <w:trPr>
          <w:trHeight w:val="6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1361696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23"/>
        <w:gridCol w:w="715"/>
        <w:gridCol w:w="715"/>
        <w:gridCol w:w="9619"/>
        <w:gridCol w:w="192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4466640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310334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жөнiндегi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106002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жөнiндегi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52224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әкiмiнiң қызметiн қамтамасыз ету жөнiндегi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49894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</w:t>
            </w:r>
          </w:p>
        </w:tc>
      </w:tr>
      <w:tr>
        <w:trPr>
          <w:trHeight w:val="12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бюджеттiң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</w:tr>
      <w:tr>
        <w:trPr>
          <w:trHeight w:val="12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 жоспарлау жүйесiн қалыптастыру және дамыту және ауданды (облыстық маңызы бар қаланы) басқару саласындағы мемлекеттiк саясатты iске асыру жөнiндегi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қауiпсiздiгiн қамтамасыз ету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2374479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2067944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2067944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1896431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жеткiншектерге қосымша бiлiм беру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108005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108005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кешендердi сатып алу және жеткiзу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iс-шараларды өткiзу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9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43752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204986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169467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155243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атаулы әлеуметтiк көмек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55482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 балаларды материалдық қамтамасыз ету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мемлекеттiк жәрдемақылар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12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Мүгедектердi оңалту жеке бағдарламасына сәйкес, мұқтаж мүгедектердi мiндеттi гигиеналық құралдармен және ымдау тiлi мамандарының қызмет көрсетуiн, жеке көмекшiлермен қамтамасыз ету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12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өкiлдi органдардың шешiмi бойынша бiлiм беру ұйымдарының күндiзгi оқу нысанында мен тәрбиеленушiлердi қоғамдық көлiкте (таксиден басқа) жеңiлдiкпен жол жүру түрiнде әлеуметтiк қолдау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35519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35519</w:t>
            </w:r>
          </w:p>
        </w:tc>
      </w:tr>
      <w:tr>
        <w:trPr>
          <w:trHeight w:val="12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халық үшiн әлеуметтiк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34525</w:t>
            </w:r>
          </w:p>
        </w:tc>
      </w:tr>
      <w:tr>
        <w:trPr>
          <w:trHeight w:val="9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743345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329741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312458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312458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бөлiмi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 үй қоры саласындағы мемлекеттiк саясатты iске асыру жөнiндегi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73447</w:t>
            </w:r>
          </w:p>
        </w:tc>
      </w:tr>
      <w:tr>
        <w:trPr>
          <w:trHeight w:val="9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73447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жүйесiнiң қызмет етуi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73447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340157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319007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43006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260595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282507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74809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52216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түрлерiн дамыту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объектiлерiн дамыту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101862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53671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жүргiзу жөнiндегi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мемлекеттiк ақпараттық саясатты жүргiзу жөнiндегi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35567</w:t>
            </w:r>
          </w:p>
        </w:tc>
      </w:tr>
      <w:tr>
        <w:trPr>
          <w:trHeight w:val="12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 саласындағы өзге де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және ветеринария саласындағы мемлекеттiк саясатты iске асыру жөнiндегi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көмiндiлерiнiң (биотермиялық шұңқырлардың) жұмыс iстеуiн қамтамасыз ету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11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iс-шаралар жүргiзу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53549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53549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2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229756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221072</w:t>
            </w:r>
          </w:p>
        </w:tc>
      </w:tr>
      <w:tr>
        <w:trPr>
          <w:trHeight w:val="9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 дамыту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215072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қалалық (ауылдық), қала маңындағы және ауданiшiлiк қатынастар бойынша жолаушылар тасымалдарын субсидиялау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102437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 пен өнеркәсiптi дамыту саласындағы мемлекеттiк саясатты iске асыру жөнiндегi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88513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40283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40283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12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 үй-коммуналдық шаруашылығы, жолаушылар көлiгi және автомобиль жолдары саласындағы мемлекеттiк саясатты iске асыру жөнiндегi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22074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Бiлiм, дене шынықтыру және спорт бөлiмi қызметiн қамтамасыз ету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-327240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327240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476"/>
        <w:gridCol w:w="603"/>
        <w:gridCol w:w="10558"/>
        <w:gridCol w:w="190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15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15/131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11/90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жылда Қоңырат кентінде іске асырылатын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бойынша шығыстар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697"/>
        <w:gridCol w:w="697"/>
        <w:gridCol w:w="9727"/>
        <w:gridCol w:w="191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27889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17444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17444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17444</w:t>
            </w:r>
          </w:p>
        </w:tc>
      </w:tr>
      <w:tr>
        <w:trPr>
          <w:trHeight w:val="9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әкiмiнiң қызметiн қамтамасыз ету жөнiндегi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17444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7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15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15/131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11/90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жылда Саяқ кентінде іске асырылатын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 бойынша шығыстар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62"/>
        <w:gridCol w:w="718"/>
        <w:gridCol w:w="718"/>
        <w:gridCol w:w="9663"/>
        <w:gridCol w:w="193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әкiмiнiң қызметiн қамтамасыз ету жөнiндегi қызметтер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15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15/131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11/90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қалалық бюджеттің дамудың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55"/>
        <w:gridCol w:w="687"/>
        <w:gridCol w:w="687"/>
        <w:gridCol w:w="116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6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жобалау, салу және (немесе) сатып алу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объектiлерiн дамыту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 саласындағы өзге де қызметтер</w:t>
            </w:r>
          </w:p>
        </w:tc>
      </w:tr>
      <w:tr>
        <w:trPr>
          <w:trHeight w:val="9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10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 дамыту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9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