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f70d" w14:textId="be9f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14 желтоқсандағы № 11/90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2013 жылғы 30 қыркүйектегі № 20/161 шешімі. Қарағанды облысының Әділет департаментінде 2013 жылғы 24 қазанда № 2408 болып тіркелді. Қолданылу мерзімінің аяқталуына байланысты күші жойылды - (Қарағанды облысы Балқаш қалалық мәслихатының 2014 жылғы 23 қаңтардағы № 23/1-23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Балқаш қалалық мәслихатының 23.01.2014 № 23/1-23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14 желтоқсандағы № 11/90 "2013-2015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2086 болып тіркелген, 2013 жылғы 9 қаңтардағы № 3 "Балқаш өңірі", 2013 жылғы 9 қаңтардағы № 3 "Северное Прибалхашье" газеттерінде жарияланған), оған қалалық мәслихаттың 2013 жылғы 30 қаңтардағы № 12/105 "Қалалық мәслихаттың 2012 жылғы 14 желтоқсандағы № 11/90 "2013-2015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2170 болып тіркелген, 2013 жылғы 6 наурыздағы № 27 "Балқаш өңірі", 2013 жылғы 6 наурыздағы № 27 "Северное Прибалхашье" газеттерінде жарияланған), қалалық мәслихаттың 2013 жылғы 27 наурыздағы № 13/110 "Қалалық мәслихаттың 2012 жылғы 14 желтоқсандағы № 11/90 "2013-2015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2310 болып тіркелген, 2013 жылғы 24 сәуірдегі № 44 "Балқаш өңірі", 2013 жылғы 24 сәуірдегі № 43 "Северное Прибалхашье" газеттерінде жарияланған), қалалық мәслихаттың 2013 жылғы 15 мамырдағы № 15/131 "Қалалық мәслихаттың 2012 жылғы 14 желтоқсандағы № 11/90 "2013-2015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2335 болып тіркелген, 2013 жылғы 12 маусымдағы № 62 "Балқаш өңірі", 2013 жылғы 12 маусымдағы № 60 "Северное Прибалхашье" газеттерінде жарияланған), қалалық мәслихаттың 2013 жылғы 5 шілдедегі № 18/149 "Қалалық мәслихаттың 2012 жылғы 14 желтоқсандағы № 11/90 "2013-2015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2367 болып тіркелген, 2013 жылғы 26 шілдедегі № 81-82 "Балқаш өңірі", 2013 жылғы 26 шілдедегі № 79-80 "Северное Прибалхашье" газеттерінде жарияланған), қалалық мәслихаттың 2013 жылғы 14 тамыздағы № 19/155 "Қалалық мәслихаттың 2012 жылғы 14 желтоқсандағы № 11/90 "2013-2015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№ 2384 болып тіркелген, 2013 жылғы 11 қыркүйектегі № 99 "Балқаш өңірі", 2013 жылғы 11 қыркүйектегі № 97 "Северное Прибалхашье"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"4 701 400" сандары "4 701 260"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"1 694 305" сандары "1 694 165"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"5 211 720" сандары "5 211 580"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"5 411" сандары "5 271"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Сыздықова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Қ. Рахимберлина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758"/>
        <w:gridCol w:w="18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4701260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2889041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986086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1694165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1694165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80"/>
        <w:gridCol w:w="703"/>
        <w:gridCol w:w="746"/>
        <w:gridCol w:w="9860"/>
        <w:gridCol w:w="18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5211580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қызметiн қамтамасыз ету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12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"Заңды"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қауiпсiздiгiн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2396345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1905392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жеткiншектерге қосымша бiлiм беру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өкiлдi органдардың шешiмi бойынша бiлiм беру ұйымдарының күндiзгi оқу нысанында және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1192986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бөлiмi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 қоры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138453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429799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370242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50911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объектiлерiн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басқа да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көмiндiлерiнiң (биотермиялық шұңқырлардың) жұмыс iстеуiн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257222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352530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-537240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758"/>
        <w:gridCol w:w="18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