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b6cb4" w14:textId="68b6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2013 жылғы 24 желтоқсандағы № 24/176 шешімі. Қарағанды облысының Әділет департаментінде 2014 жылғы 20 қаңтарда № 2519 болып тіркелді. Күші жойылды - Қарағанды облысы Балқаш қалалық мәслихатының 2023 жылғы 3 қарашадағы № 8/71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03.11.2023 </w:t>
      </w:r>
      <w:r>
        <w:rPr>
          <w:rFonts w:ascii="Times New Roman"/>
          <w:b w:val="false"/>
          <w:i w:val="false"/>
          <w:color w:val="ff0000"/>
          <w:sz w:val="28"/>
        </w:rPr>
        <w:t>№ 8/71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қалалық мәслихаттың 2011 жылғы 27 сәуірдегі № 44/342 "Мұқтаж азаматтардың жекелеген санаттарына әлеуметтік көмек көрсету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8-4-233 болып тіркелген, 2011 жылғы 3 маусымдағы № 62-63 (11731) "Балқаш өңірі", 2011 жылғы 3 маусымдағы № 59-60 (770) "Северное Прибалхашье" газеттерінде жарияланған);</w:t>
      </w:r>
    </w:p>
    <w:bookmarkEnd w:id="3"/>
    <w:bookmarkStart w:name="z5" w:id="4"/>
    <w:p>
      <w:pPr>
        <w:spacing w:after="0"/>
        <w:ind w:left="0"/>
        <w:jc w:val="both"/>
      </w:pPr>
      <w:r>
        <w:rPr>
          <w:rFonts w:ascii="Times New Roman"/>
          <w:b w:val="false"/>
          <w:i w:val="false"/>
          <w:color w:val="000000"/>
          <w:sz w:val="28"/>
        </w:rPr>
        <w:t xml:space="preserve">
      қалалық мәслихаттың 2012 жылғы 14 наурыздағы № 2/22 "Қалалық мәслихаттың 2011 жылғы 27 сәуірдегі "Мұқтаж азаматтардың жекелеген санаттарына әлеуметтік көмек көрсету туралы" № 44/342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8-4-273 болып тіркелген, 2012 жылғы 25 сәуірдегі № 44 (11862) "Балқаш өңірі", 2012 жылғы 25 сәуірдегі № 44 (938) "Северное Прибалхашье" газеттерінде жарияланған).</w:t>
      </w:r>
    </w:p>
    <w:bookmarkEnd w:id="4"/>
    <w:bookmarkStart w:name="z6" w:id="5"/>
    <w:p>
      <w:pPr>
        <w:spacing w:after="0"/>
        <w:ind w:left="0"/>
        <w:jc w:val="both"/>
      </w:pPr>
      <w:r>
        <w:rPr>
          <w:rFonts w:ascii="Times New Roman"/>
          <w:b w:val="false"/>
          <w:i w:val="false"/>
          <w:color w:val="000000"/>
          <w:sz w:val="28"/>
        </w:rPr>
        <w:t>
      3. Осы шешім алғаш ресми жарияланған күнінен бастап қолданысқа енеді.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Сыздықова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Рахимберлина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Н.Е.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 24 желтоқсан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жұмыспен қамту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әлеуметтік бағдарламалар бөлімі"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Томпиева Ж.Қ.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 24 желтоқсан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Шлыкова З.С.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 24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2013 жылғы 24 желтоқсандағы</w:t>
            </w:r>
            <w:r>
              <w:br/>
            </w:r>
            <w:r>
              <w:rPr>
                <w:rFonts w:ascii="Times New Roman"/>
                <w:b w:val="false"/>
                <w:i w:val="false"/>
                <w:color w:val="000000"/>
                <w:sz w:val="20"/>
              </w:rPr>
              <w:t>№ 24/176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Әлеуметтік көмек көрсетудің, оның мөлшерлерін белгілеудің және</w:t>
      </w:r>
      <w:r>
        <w:br/>
      </w:r>
      <w:r>
        <w:rPr>
          <w:rFonts w:ascii="Times New Roman"/>
          <w:b/>
          <w:i w:val="false"/>
          <w:color w:val="000000"/>
        </w:rPr>
        <w:t>мұқтаж азаматтардың жекелеген санаттарының тізбесін айқындаудың</w:t>
      </w:r>
      <w:r>
        <w:br/>
      </w:r>
      <w:r>
        <w:rPr>
          <w:rFonts w:ascii="Times New Roman"/>
          <w:b/>
          <w:i w:val="false"/>
          <w:color w:val="000000"/>
        </w:rPr>
        <w:t>Қағидалары</w:t>
      </w:r>
    </w:p>
    <w:bookmarkEnd w:id="6"/>
    <w:bookmarkStart w:name="z9"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7"/>
    <w:bookmarkStart w:name="z10" w:id="8"/>
    <w:p>
      <w:pPr>
        <w:spacing w:after="0"/>
        <w:ind w:left="0"/>
        <w:jc w:val="left"/>
      </w:pPr>
      <w:r>
        <w:rPr>
          <w:rFonts w:ascii="Times New Roman"/>
          <w:b/>
          <w:i w:val="false"/>
          <w:color w:val="000000"/>
        </w:rPr>
        <w:t xml:space="preserve"> 1-тарау. Жалпы ережелер</w:t>
      </w:r>
    </w:p>
    <w:bookmarkEnd w:id="8"/>
    <w:p>
      <w:pPr>
        <w:spacing w:after="0"/>
        <w:ind w:left="0"/>
        <w:jc w:val="both"/>
      </w:pPr>
      <w:r>
        <w:rPr>
          <w:rFonts w:ascii="Times New Roman"/>
          <w:b w:val="false"/>
          <w:i w:val="false"/>
          <w:color w:val="ff0000"/>
          <w:sz w:val="28"/>
        </w:rPr>
        <w:t xml:space="preserve">
      Ескерту. Атауы жаңа редакцияда - Қарағанды облысы Балқаш қалалық мәслихатының 10.02.2021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11" w:id="9"/>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9"/>
    <w:bookmarkStart w:name="z12" w:id="10"/>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13"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1"/>
    <w:bookmarkStart w:name="z14" w:id="12"/>
    <w:p>
      <w:pPr>
        <w:spacing w:after="0"/>
        <w:ind w:left="0"/>
        <w:jc w:val="both"/>
      </w:pPr>
      <w:r>
        <w:rPr>
          <w:rFonts w:ascii="Times New Roman"/>
          <w:b w:val="false"/>
          <w:i w:val="false"/>
          <w:color w:val="000000"/>
          <w:sz w:val="28"/>
        </w:rPr>
        <w:t>
      3)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p>
    <w:bookmarkEnd w:id="12"/>
    <w:bookmarkStart w:name="z15" w:id="13"/>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3"/>
    <w:bookmarkStart w:name="z16" w:id="14"/>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17" w:id="15"/>
    <w:p>
      <w:pPr>
        <w:spacing w:after="0"/>
        <w:ind w:left="0"/>
        <w:jc w:val="both"/>
      </w:pP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p>
    <w:bookmarkEnd w:id="15"/>
    <w:bookmarkStart w:name="z18" w:id="16"/>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6"/>
    <w:bookmarkStart w:name="z19" w:id="17"/>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p>
    <w:bookmarkEnd w:id="17"/>
    <w:bookmarkStart w:name="z20" w:id="18"/>
    <w:p>
      <w:pPr>
        <w:spacing w:after="0"/>
        <w:ind w:left="0"/>
        <w:jc w:val="both"/>
      </w:pPr>
      <w:r>
        <w:rPr>
          <w:rFonts w:ascii="Times New Roman"/>
          <w:b w:val="false"/>
          <w:i w:val="false"/>
          <w:color w:val="000000"/>
          <w:sz w:val="28"/>
        </w:rPr>
        <w:t>
      9)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8"/>
    <w:bookmarkStart w:name="z21" w:id="19"/>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9"/>
    <w:bookmarkStart w:name="z22" w:id="20"/>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 Балқаш қалалық мәслихатының 04.05.2016 </w:t>
      </w:r>
      <w:r>
        <w:rPr>
          <w:rFonts w:ascii="Times New Roman"/>
          <w:b w:val="false"/>
          <w:i w:val="false"/>
          <w:color w:val="000000"/>
          <w:sz w:val="28"/>
        </w:rPr>
        <w:t>№ 2/21</w:t>
      </w:r>
      <w:r>
        <w:rPr>
          <w:rFonts w:ascii="Times New Roman"/>
          <w:b w:val="false"/>
          <w:i w:val="false"/>
          <w:color w:val="ff0000"/>
          <w:sz w:val="28"/>
        </w:rPr>
        <w:t xml:space="preserve"> (алғаш ресми жарияланған күнінен бастап қолданысқа енгізіледі); 25.12.2019 </w:t>
      </w:r>
      <w:r>
        <w:rPr>
          <w:rFonts w:ascii="Times New Roman"/>
          <w:b w:val="false"/>
          <w:i w:val="false"/>
          <w:color w:val="000000"/>
          <w:sz w:val="28"/>
        </w:rPr>
        <w:t>№ 35/285</w:t>
      </w:r>
      <w:r>
        <w:rPr>
          <w:rFonts w:ascii="Times New Roman"/>
          <w:b w:val="false"/>
          <w:i w:val="false"/>
          <w:color w:val="ff0000"/>
          <w:sz w:val="28"/>
        </w:rPr>
        <w:t xml:space="preserve"> (алғаш ресми жарияланған күнінен бастап қолданысқа енгізіледі); 10.02.2021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қолданысқа енгізіледі) шешімдерімен.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3. Осы Қағидалар Балқаш қаласы және тиісті әкімшілік-аумақтық бірліктің аумағында тұрақты тұратын адамдарға таратылады.</w:t>
      </w:r>
    </w:p>
    <w:bookmarkEnd w:id="21"/>
    <w:bookmarkStart w:name="z24" w:id="22"/>
    <w:p>
      <w:pPr>
        <w:spacing w:after="0"/>
        <w:ind w:left="0"/>
        <w:jc w:val="both"/>
      </w:pPr>
      <w:r>
        <w:rPr>
          <w:rFonts w:ascii="Times New Roman"/>
          <w:b w:val="false"/>
          <w:i w:val="false"/>
          <w:color w:val="000000"/>
          <w:sz w:val="28"/>
        </w:rPr>
        <w:t>
      4. Осы Қағидалардың мақсаттары үшiн әлеуметтiк көмек ретiнде жергілікті атқарушы органдардың (бұдан әрі –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p>
    <w:bookmarkEnd w:id="22"/>
    <w:bookmarkStart w:name="z25" w:id="23"/>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 xml:space="preserve">10-бабының </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Балқаш қалалық мәслихатының 26.04.2023 </w:t>
      </w:r>
      <w:r>
        <w:rPr>
          <w:rFonts w:ascii="Times New Roman"/>
          <w:b w:val="false"/>
          <w:i w:val="false"/>
          <w:color w:val="000000"/>
          <w:sz w:val="28"/>
        </w:rPr>
        <w:t>№ 2/19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24"/>
    <w:bookmarkStart w:name="z27" w:id="25"/>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тізбелерін, сондай-ақ әлеуметтік көмек көрсетудің еселігін ЖАО ұсынымы бойынша жергілікті өкілді органдар белгілейді.</w:t>
      </w:r>
    </w:p>
    <w:bookmarkEnd w:id="25"/>
    <w:bookmarkStart w:name="z28" w:id="26"/>
    <w:p>
      <w:pPr>
        <w:spacing w:after="0"/>
        <w:ind w:left="0"/>
        <w:jc w:val="both"/>
      </w:pPr>
      <w:r>
        <w:rPr>
          <w:rFonts w:ascii="Times New Roman"/>
          <w:b w:val="false"/>
          <w:i w:val="false"/>
          <w:color w:val="000000"/>
          <w:sz w:val="28"/>
        </w:rPr>
        <w:t>
      8. Учаскелік және арнайы комиссиялар өз қызметін облыстың ЖАО бекітетін ережелердің негізінде жүзеге асырады.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Алынып тасталды - Қарағанды облысы Балқаш қалалық мәслихатының 10.02.2021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қолданысқа енгізіледі) шешімімен.</w:t>
      </w:r>
      <w:r>
        <w:br/>
      </w:r>
      <w:r>
        <w:rPr>
          <w:rFonts w:ascii="Times New Roman"/>
          <w:b w:val="false"/>
          <w:i w:val="false"/>
          <w:color w:val="000000"/>
          <w:sz w:val="28"/>
        </w:rPr>
        <w:t>
</w:t>
      </w:r>
    </w:p>
    <w:bookmarkStart w:name="z30" w:id="27"/>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7"/>
    <w:p>
      <w:pPr>
        <w:spacing w:after="0"/>
        <w:ind w:left="0"/>
        <w:jc w:val="both"/>
      </w:pPr>
      <w:r>
        <w:rPr>
          <w:rFonts w:ascii="Times New Roman"/>
          <w:b w:val="false"/>
          <w:i w:val="false"/>
          <w:color w:val="ff0000"/>
          <w:sz w:val="28"/>
        </w:rPr>
        <w:t xml:space="preserve">
      Ескерту. Атауы жаңа редакцияда - Қарағанды облысы Балқаш қалалық мәслихатының 10.02.2021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31" w:id="28"/>
    <w:p>
      <w:pPr>
        <w:spacing w:after="0"/>
        <w:ind w:left="0"/>
        <w:jc w:val="both"/>
      </w:pPr>
      <w:r>
        <w:rPr>
          <w:rFonts w:ascii="Times New Roman"/>
          <w:b w:val="false"/>
          <w:i w:val="false"/>
          <w:color w:val="000000"/>
          <w:sz w:val="28"/>
        </w:rPr>
        <w:t>
      10. Әлеуметтік көмек атаулы күндер мен мереке күндеріне ұсынылады:</w:t>
      </w:r>
    </w:p>
    <w:bookmarkEnd w:id="28"/>
    <w:bookmarkStart w:name="z85" w:id="29"/>
    <w:p>
      <w:pPr>
        <w:spacing w:after="0"/>
        <w:ind w:left="0"/>
        <w:jc w:val="both"/>
      </w:pPr>
      <w:r>
        <w:rPr>
          <w:rFonts w:ascii="Times New Roman"/>
          <w:b w:val="false"/>
          <w:i w:val="false"/>
          <w:color w:val="000000"/>
          <w:sz w:val="28"/>
        </w:rPr>
        <w:t>
      1) 1-2 қаңтар – Жаңа Жыл мерекесіне:</w:t>
      </w:r>
    </w:p>
    <w:bookmarkEnd w:id="29"/>
    <w:bookmarkStart w:name="z86" w:id="30"/>
    <w:p>
      <w:pPr>
        <w:spacing w:after="0"/>
        <w:ind w:left="0"/>
        <w:jc w:val="both"/>
      </w:pPr>
      <w:r>
        <w:rPr>
          <w:rFonts w:ascii="Times New Roman"/>
          <w:b w:val="false"/>
          <w:i w:val="false"/>
          <w:color w:val="000000"/>
          <w:sz w:val="28"/>
        </w:rPr>
        <w:t>
      мүгедектігі бар балаларға;</w:t>
      </w:r>
    </w:p>
    <w:bookmarkEnd w:id="30"/>
    <w:bookmarkStart w:name="z87" w:id="31"/>
    <w:p>
      <w:pPr>
        <w:spacing w:after="0"/>
        <w:ind w:left="0"/>
        <w:jc w:val="both"/>
      </w:pPr>
      <w:r>
        <w:rPr>
          <w:rFonts w:ascii="Times New Roman"/>
          <w:b w:val="false"/>
          <w:i w:val="false"/>
          <w:color w:val="000000"/>
          <w:sz w:val="28"/>
        </w:rPr>
        <w:t>
      жетім балаларға және ата-анасының қамқорлығынсыз қалған балаларға;</w:t>
      </w:r>
    </w:p>
    <w:bookmarkEnd w:id="31"/>
    <w:bookmarkStart w:name="z11" w:id="32"/>
    <w:p>
      <w:pPr>
        <w:spacing w:after="0"/>
        <w:ind w:left="0"/>
        <w:jc w:val="both"/>
      </w:pPr>
      <w:r>
        <w:rPr>
          <w:rFonts w:ascii="Times New Roman"/>
          <w:b w:val="false"/>
          <w:i w:val="false"/>
          <w:color w:val="000000"/>
          <w:sz w:val="28"/>
        </w:rPr>
        <w:t>
      2) 8 наурыз - Халықаралық әйелдер күні мерекесіне:</w:t>
      </w:r>
    </w:p>
    <w:bookmarkEnd w:id="32"/>
    <w:p>
      <w:pPr>
        <w:spacing w:after="0"/>
        <w:ind w:left="0"/>
        <w:jc w:val="both"/>
      </w:pPr>
      <w:r>
        <w:rPr>
          <w:rFonts w:ascii="Times New Roman"/>
          <w:b w:val="false"/>
          <w:i w:val="false"/>
          <w:color w:val="000000"/>
          <w:sz w:val="28"/>
        </w:rPr>
        <w:t>
      көп балалы ананың жәрдемақысын алушыларға;</w:t>
      </w:r>
    </w:p>
    <w:bookmarkStart w:name="z14" w:id="33"/>
    <w:p>
      <w:pPr>
        <w:spacing w:after="0"/>
        <w:ind w:left="0"/>
        <w:jc w:val="both"/>
      </w:pPr>
      <w:r>
        <w:rPr>
          <w:rFonts w:ascii="Times New Roman"/>
          <w:b w:val="false"/>
          <w:i w:val="false"/>
          <w:color w:val="000000"/>
          <w:sz w:val="28"/>
        </w:rPr>
        <w:t>
      3) 21-23 наурыз - Наурыз мейрамы мерекесіне:</w:t>
      </w:r>
    </w:p>
    <w:bookmarkEnd w:id="33"/>
    <w:p>
      <w:pPr>
        <w:spacing w:after="0"/>
        <w:ind w:left="0"/>
        <w:jc w:val="both"/>
      </w:pPr>
      <w:r>
        <w:rPr>
          <w:rFonts w:ascii="Times New Roman"/>
          <w:b w:val="false"/>
          <w:i w:val="false"/>
          <w:color w:val="000000"/>
          <w:sz w:val="28"/>
        </w:rPr>
        <w:t>
      жасына байланысты зейнетақы мен жәрдемақы мөлшерлері Қазақстан Республикасының заңнамасында белгіленген ең төменгі зейнетақы мөлшерінен аспайтын әлеуметтік жәрдемақылар мен зейнетақылар алатындарға;</w:t>
      </w:r>
    </w:p>
    <w:bookmarkStart w:name="z12" w:id="34"/>
    <w:p>
      <w:pPr>
        <w:spacing w:after="0"/>
        <w:ind w:left="0"/>
        <w:jc w:val="both"/>
      </w:pPr>
      <w:r>
        <w:rPr>
          <w:rFonts w:ascii="Times New Roman"/>
          <w:b w:val="false"/>
          <w:i w:val="false"/>
          <w:color w:val="000000"/>
          <w:sz w:val="28"/>
        </w:rPr>
        <w:t>
      жетім балаларға және ата-анасының қамқорлығынсыз қалған балаларға;</w:t>
      </w:r>
    </w:p>
    <w:bookmarkEnd w:id="34"/>
    <w:p>
      <w:pPr>
        <w:spacing w:after="0"/>
        <w:ind w:left="0"/>
        <w:jc w:val="both"/>
      </w:pPr>
      <w:r>
        <w:rPr>
          <w:rFonts w:ascii="Times New Roman"/>
          <w:b w:val="false"/>
          <w:i w:val="false"/>
          <w:color w:val="000000"/>
          <w:sz w:val="28"/>
        </w:rPr>
        <w:t>
      табысы кедейлік шегінен төмен аз қамтылған азаматтарға;</w:t>
      </w:r>
    </w:p>
    <w:bookmarkStart w:name="z88" w:id="35"/>
    <w:p>
      <w:pPr>
        <w:spacing w:after="0"/>
        <w:ind w:left="0"/>
        <w:jc w:val="both"/>
      </w:pPr>
      <w:r>
        <w:rPr>
          <w:rFonts w:ascii="Times New Roman"/>
          <w:b w:val="false"/>
          <w:i w:val="false"/>
          <w:color w:val="000000"/>
          <w:sz w:val="28"/>
        </w:rPr>
        <w:t>
      4) 7 мамыр - Қазақстан Республикасының Отан қорғаушы күні мерекесіне:</w:t>
      </w:r>
    </w:p>
    <w:bookmarkEnd w:id="35"/>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w:t>
      </w:r>
    </w:p>
    <w:bookmarkStart w:name="z15" w:id="36"/>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w:t>
      </w:r>
    </w:p>
    <w:bookmarkEnd w:id="36"/>
    <w:bookmarkStart w:name="z16" w:id="3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bookmarkEnd w:id="37"/>
    <w:bookmarkStart w:name="z17" w:id="38"/>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w:t>
      </w:r>
    </w:p>
    <w:bookmarkEnd w:id="38"/>
    <w:bookmarkStart w:name="z18" w:id="3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bookmarkEnd w:id="39"/>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w:t>
      </w:r>
    </w:p>
    <w:bookmarkStart w:name="z20" w:id="4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w:t>
      </w:r>
    </w:p>
    <w:bookmarkEnd w:id="40"/>
    <w:bookmarkStart w:name="z21" w:id="41"/>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41"/>
    <w:bookmarkStart w:name="z22" w:id="42"/>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bookmarkEnd w:id="42"/>
    <w:bookmarkStart w:name="z89" w:id="43"/>
    <w:p>
      <w:pPr>
        <w:spacing w:after="0"/>
        <w:ind w:left="0"/>
        <w:jc w:val="both"/>
      </w:pPr>
      <w:r>
        <w:rPr>
          <w:rFonts w:ascii="Times New Roman"/>
          <w:b w:val="false"/>
          <w:i w:val="false"/>
          <w:color w:val="000000"/>
          <w:sz w:val="28"/>
        </w:rPr>
        <w:t>
      5) 9 мамыр - Жеңіс күніне:</w:t>
      </w:r>
    </w:p>
    <w:bookmarkEnd w:id="43"/>
    <w:bookmarkStart w:name="z25" w:id="44"/>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w:t>
      </w:r>
    </w:p>
    <w:bookmarkEnd w:id="44"/>
    <w:bookmarkStart w:name="z26" w:id="4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w:t>
      </w:r>
    </w:p>
    <w:bookmarkEnd w:id="45"/>
    <w:bookmarkStart w:name="z27" w:id="4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bookmarkEnd w:id="46"/>
    <w:bookmarkStart w:name="z28" w:id="4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bookmarkEnd w:id="4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bookmarkStart w:name="z36" w:id="4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30 тамыз - Қазақстан Республикасының Конституция күні мерекесіне:</w:t>
      </w:r>
    </w:p>
    <w:bookmarkEnd w:id="48"/>
    <w:bookmarkStart w:name="z33" w:id="49"/>
    <w:p>
      <w:pPr>
        <w:spacing w:after="0"/>
        <w:ind w:left="0"/>
        <w:jc w:val="both"/>
      </w:pPr>
      <w:r>
        <w:rPr>
          <w:rFonts w:ascii="Times New Roman"/>
          <w:b w:val="false"/>
          <w:i w:val="false"/>
          <w:color w:val="000000"/>
          <w:sz w:val="28"/>
        </w:rPr>
        <w:t>
      "бірінші,екінші,үшінші топтағы мүгедектігі бар адамдарға және мүгедектігі бар балаларға.</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w:t>
      </w:r>
      <w:r>
        <w:rPr>
          <w:rFonts w:ascii="Times New Roman"/>
          <w:b w:val="false"/>
          <w:i w:val="false"/>
          <w:color w:val="ff0000"/>
          <w:sz w:val="28"/>
        </w:rPr>
        <w:t xml:space="preserve">алынып тасталды - Қарағанды облысы Балқаш қалалық мәслихатының 26.04.2023 </w:t>
      </w:r>
      <w:r>
        <w:rPr>
          <w:rFonts w:ascii="Times New Roman"/>
          <w:b w:val="false"/>
          <w:i w:val="false"/>
          <w:color w:val="000000"/>
          <w:sz w:val="28"/>
        </w:rPr>
        <w:t>№ 2/19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1" w:id="50"/>
    <w:p>
      <w:pPr>
        <w:spacing w:after="0"/>
        <w:ind w:left="0"/>
        <w:jc w:val="both"/>
      </w:pPr>
      <w:r>
        <w:rPr>
          <w:rFonts w:ascii="Times New Roman"/>
          <w:b w:val="false"/>
          <w:i w:val="false"/>
          <w:color w:val="000000"/>
          <w:sz w:val="28"/>
        </w:rPr>
        <w:t>
      8) 16 желтоқсан - Қазақстан Республикасының Тәуелсіздік күні мерекесіне:</w:t>
      </w:r>
    </w:p>
    <w:bookmarkEnd w:id="50"/>
    <w:bookmarkStart w:name="z105" w:id="51"/>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w:t>
      </w:r>
    </w:p>
    <w:bookmarkEnd w:id="51"/>
    <w:bookmarkStart w:name="z106" w:id="5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етушілеріне,сондай-ақ жұмысшылар мен қызметшілерге;</w:t>
      </w:r>
    </w:p>
    <w:bookmarkEnd w:id="52"/>
    <w:bookmarkStart w:name="z107" w:id="53"/>
    <w:p>
      <w:pPr>
        <w:spacing w:after="0"/>
        <w:ind w:left="0"/>
        <w:jc w:val="both"/>
      </w:pPr>
      <w:r>
        <w:rPr>
          <w:rFonts w:ascii="Times New Roman"/>
          <w:b w:val="false"/>
          <w:i w:val="false"/>
          <w:color w:val="000000"/>
          <w:sz w:val="28"/>
        </w:rPr>
        <w:t>
      саяси қуғын - сүргіндер құрбандары және саяси қуғын - сүргіндерден зардап шеккен адамдарға;</w:t>
      </w:r>
    </w:p>
    <w:bookmarkEnd w:id="53"/>
    <w:p>
      <w:pPr>
        <w:spacing w:after="0"/>
        <w:ind w:left="0"/>
        <w:jc w:val="both"/>
      </w:pPr>
      <w:r>
        <w:rPr>
          <w:rFonts w:ascii="Times New Roman"/>
          <w:b w:val="false"/>
          <w:i w:val="false"/>
          <w:color w:val="000000"/>
          <w:sz w:val="28"/>
        </w:rPr>
        <w:t>
      Балқаш қаласының мектепке дейінгі ұйымдарында тәрбиеленетін және білім алатын балалары бар көпбалалы отбасыларына;</w:t>
      </w:r>
    </w:p>
    <w:bookmarkStart w:name="z42" w:id="54"/>
    <w:p>
      <w:pPr>
        <w:spacing w:after="0"/>
        <w:ind w:left="0"/>
        <w:jc w:val="both"/>
      </w:pPr>
      <w:r>
        <w:rPr>
          <w:rFonts w:ascii="Times New Roman"/>
          <w:b w:val="false"/>
          <w:i w:val="false"/>
          <w:color w:val="000000"/>
          <w:sz w:val="28"/>
        </w:rPr>
        <w:t>
      8-1) 15 ақпан - Ауғанстан Демократиялық Республикасынан Кеңес әскерлерінің шектеулі контингентінің шығарылған күні мерекесіне:</w:t>
      </w:r>
    </w:p>
    <w:bookmarkEnd w:id="54"/>
    <w:p>
      <w:pPr>
        <w:spacing w:after="0"/>
        <w:ind w:left="0"/>
        <w:jc w:val="both"/>
      </w:pPr>
      <w:r>
        <w:rPr>
          <w:rFonts w:ascii="Times New Roman"/>
          <w:b w:val="false"/>
          <w:i w:val="false"/>
          <w:color w:val="000000"/>
          <w:sz w:val="28"/>
        </w:rPr>
        <w:t xml:space="preserve">
      оқу жиындарына шақырылған және Ауғанстанға ұрыс қимылдары жүрiп жатқан кезеңде жiберiлген әскери мiндеттiлер; Ауғанстанға ұрыс қимылдары жүрiп жатқан кезеңде осы елге жүк жеткiзу үшiн жiберiлген автомобиль батальондарының әскери қызметшiлерi; бұрынғы КСР Одағының аумағынан Ауғанстанға жауынгерлiк тапсырмалармен ұшқан ұшу құрамының әскери қызметшiлерi; Ауғанстандағы кеңестік әскери контингентке қызмет көрсеткен, жарақат,контузия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w:t>
      </w:r>
    </w:p>
    <w:p>
      <w:pPr>
        <w:spacing w:after="0"/>
        <w:ind w:left="0"/>
        <w:jc w:val="both"/>
      </w:pPr>
      <w:r>
        <w:rPr>
          <w:rFonts w:ascii="Times New Roman"/>
          <w:b w:val="false"/>
          <w:i w:val="false"/>
          <w:color w:val="000000"/>
          <w:sz w:val="28"/>
        </w:rPr>
        <w:t>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w:t>
      </w:r>
    </w:p>
    <w:bookmarkStart w:name="z104" w:id="55"/>
    <w:p>
      <w:pPr>
        <w:spacing w:after="0"/>
        <w:ind w:left="0"/>
        <w:jc w:val="both"/>
      </w:pPr>
      <w:r>
        <w:rPr>
          <w:rFonts w:ascii="Times New Roman"/>
          <w:b w:val="false"/>
          <w:i w:val="false"/>
          <w:color w:val="000000"/>
          <w:sz w:val="28"/>
        </w:rPr>
        <w:t>
      8-2) 1 қазан - Қарттар күні мерекесіне:</w:t>
      </w:r>
    </w:p>
    <w:bookmarkEnd w:id="55"/>
    <w:p>
      <w:pPr>
        <w:spacing w:after="0"/>
        <w:ind w:left="0"/>
        <w:jc w:val="both"/>
      </w:pPr>
      <w:r>
        <w:rPr>
          <w:rFonts w:ascii="Times New Roman"/>
          <w:b w:val="false"/>
          <w:i w:val="false"/>
          <w:color w:val="000000"/>
          <w:sz w:val="28"/>
        </w:rPr>
        <w:t>
      жетпіс жасқа келген және одан асқан тұлғаларға;</w:t>
      </w:r>
    </w:p>
    <w:bookmarkStart w:name="z43" w:id="56"/>
    <w:p>
      <w:pPr>
        <w:spacing w:after="0"/>
        <w:ind w:left="0"/>
        <w:jc w:val="both"/>
      </w:pPr>
      <w:r>
        <w:rPr>
          <w:rFonts w:ascii="Times New Roman"/>
          <w:b w:val="false"/>
          <w:i w:val="false"/>
          <w:color w:val="000000"/>
          <w:sz w:val="28"/>
        </w:rPr>
        <w:t>
      9) 6 шілде - Астана күні мерекесіне:</w:t>
      </w:r>
    </w:p>
    <w:bookmarkEnd w:id="56"/>
    <w:bookmarkStart w:name="z108" w:id="57"/>
    <w:p>
      <w:pPr>
        <w:spacing w:after="0"/>
        <w:ind w:left="0"/>
        <w:jc w:val="both"/>
      </w:pPr>
      <w:r>
        <w:rPr>
          <w:rFonts w:ascii="Times New Roman"/>
          <w:b w:val="false"/>
          <w:i w:val="false"/>
          <w:color w:val="000000"/>
          <w:sz w:val="28"/>
        </w:rPr>
        <w:t>
      Балқаш қаласының мектепке дейінгі ұйымдарында тәрбиеленетін және білім алатын балалары бар көпбалалы отбасыларына.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Балқаш қалалық мәслихатының 28.08.2018 </w:t>
      </w:r>
      <w:r>
        <w:rPr>
          <w:rFonts w:ascii="Times New Roman"/>
          <w:b w:val="false"/>
          <w:i w:val="false"/>
          <w:color w:val="000000"/>
          <w:sz w:val="28"/>
        </w:rPr>
        <w:t>№ 22/196</w:t>
      </w:r>
      <w:r>
        <w:rPr>
          <w:rFonts w:ascii="Times New Roman"/>
          <w:b w:val="false"/>
          <w:i w:val="false"/>
          <w:color w:val="ff0000"/>
          <w:sz w:val="28"/>
        </w:rPr>
        <w:t xml:space="preserve"> (алғаш ресми жарияланған күннен бастап қолданысқа енеді); өзгерістер енгізілді - Қарағанды облысы Балқаш қалалық мәслихатының 06.12.2018 </w:t>
      </w:r>
      <w:r>
        <w:rPr>
          <w:rFonts w:ascii="Times New Roman"/>
          <w:b w:val="false"/>
          <w:i w:val="false"/>
          <w:color w:val="000000"/>
          <w:sz w:val="28"/>
        </w:rPr>
        <w:t>№ 24/210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12.06.2019 </w:t>
      </w:r>
      <w:r>
        <w:rPr>
          <w:rFonts w:ascii="Times New Roman"/>
          <w:b w:val="false"/>
          <w:i w:val="false"/>
          <w:color w:val="000000"/>
          <w:sz w:val="28"/>
        </w:rPr>
        <w:t>№ 29/249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25.12.2019 </w:t>
      </w:r>
      <w:r>
        <w:rPr>
          <w:rFonts w:ascii="Times New Roman"/>
          <w:b w:val="false"/>
          <w:i w:val="false"/>
          <w:color w:val="000000"/>
          <w:sz w:val="28"/>
        </w:rPr>
        <w:t>№ 35/285</w:t>
      </w:r>
      <w:r>
        <w:rPr>
          <w:rFonts w:ascii="Times New Roman"/>
          <w:b w:val="false"/>
          <w:i w:val="false"/>
          <w:color w:val="ff0000"/>
          <w:sz w:val="28"/>
        </w:rPr>
        <w:t xml:space="preserve"> (алғаш ресми жарияланған күнінен бастап қолданысқа енгізіледі); 10.02.2021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қолданысқа енгізіледі); 26.04.2023 </w:t>
      </w:r>
      <w:r>
        <w:rPr>
          <w:rFonts w:ascii="Times New Roman"/>
          <w:b w:val="false"/>
          <w:i w:val="false"/>
          <w:color w:val="000000"/>
          <w:sz w:val="28"/>
        </w:rPr>
        <w:t>№ 2/19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7" w:id="58"/>
    <w:p>
      <w:pPr>
        <w:spacing w:after="0"/>
        <w:ind w:left="0"/>
        <w:jc w:val="both"/>
      </w:pPr>
      <w:r>
        <w:rPr>
          <w:rFonts w:ascii="Times New Roman"/>
          <w:b w:val="false"/>
          <w:i w:val="false"/>
          <w:color w:val="000000"/>
          <w:sz w:val="28"/>
        </w:rPr>
        <w:t>
      11. Өмірлік қиын жағдай туындаған кезде мұқтаж азаматтардың жекелеген санаттарына әлеуметтік көмек жан басына шаққандағы орташа табысты есепке алмағанда, бір рет көрсетіледі:</w:t>
      </w:r>
    </w:p>
    <w:bookmarkEnd w:id="58"/>
    <w:bookmarkStart w:name="z49" w:id="59"/>
    <w:p>
      <w:pPr>
        <w:spacing w:after="0"/>
        <w:ind w:left="0"/>
        <w:jc w:val="both"/>
      </w:pPr>
      <w:r>
        <w:rPr>
          <w:rFonts w:ascii="Times New Roman"/>
          <w:b w:val="false"/>
          <w:i w:val="false"/>
          <w:color w:val="000000"/>
          <w:sz w:val="28"/>
        </w:rPr>
        <w:t>
      1) азаматқа (отбасына) немесе оның мүлкіне табиғи зілзала немесе өрттің салдарынан зиян келтірілсе, осы жағдай туындаған сәттен бастап үш ай ішінде ішінара залал келтірілген кезде – 45 (қырық бес) айлық есептік көрсеткіш, залал толық келтірілген кезде – 85 (сексен бес) айлық есептік көрсеткіш мөлшерінде;</w:t>
      </w:r>
    </w:p>
    <w:bookmarkEnd w:id="59"/>
    <w:bookmarkStart w:name="z109" w:id="60"/>
    <w:p>
      <w:pPr>
        <w:spacing w:after="0"/>
        <w:ind w:left="0"/>
        <w:jc w:val="both"/>
      </w:pPr>
      <w:r>
        <w:rPr>
          <w:rFonts w:ascii="Times New Roman"/>
          <w:b w:val="false"/>
          <w:i w:val="false"/>
          <w:color w:val="000000"/>
          <w:sz w:val="28"/>
        </w:rPr>
        <w:t>
      2) әлеуметтік маңызы бар "туберкулез" ауруы бар адамдарға амбулаториялық емделу кезеңінде 10 (он) айлық есептік көрсеткіш мөлшерінде;</w:t>
      </w:r>
    </w:p>
    <w:bookmarkEnd w:id="60"/>
    <w:bookmarkStart w:name="z51" w:id="61"/>
    <w:p>
      <w:pPr>
        <w:spacing w:after="0"/>
        <w:ind w:left="0"/>
        <w:jc w:val="both"/>
      </w:pPr>
      <w:r>
        <w:rPr>
          <w:rFonts w:ascii="Times New Roman"/>
          <w:b w:val="false"/>
          <w:i w:val="false"/>
          <w:color w:val="000000"/>
          <w:sz w:val="28"/>
        </w:rPr>
        <w:t>
      3) әлеуметтік маңызы бар "қатерлі ісік" ауруы бар адамдарға операциядан кейінгі емделу кезеңінде 10 (он) айлық есептік көрсеткіш мөлшерінде;</w:t>
      </w:r>
    </w:p>
    <w:bookmarkEnd w:id="61"/>
    <w:bookmarkStart w:name="z52" w:id="62"/>
    <w:p>
      <w:pPr>
        <w:spacing w:after="0"/>
        <w:ind w:left="0"/>
        <w:jc w:val="both"/>
      </w:pPr>
      <w:r>
        <w:rPr>
          <w:rFonts w:ascii="Times New Roman"/>
          <w:b w:val="false"/>
          <w:i w:val="false"/>
          <w:color w:val="000000"/>
          <w:sz w:val="28"/>
        </w:rPr>
        <w:t>
      4) әлеуметтік маңызы бар, адамның иммунитет тапшылығы вирусын тасымалдаушы және адамның иммунитет тапшылығы вирусынан пайда болған ауруы бар адамдарға10 (он) айлық есептік көрсеткіш мөлшерінде;</w:t>
      </w:r>
    </w:p>
    <w:bookmarkEnd w:id="62"/>
    <w:bookmarkStart w:name="z53" w:id="63"/>
    <w:p>
      <w:pPr>
        <w:spacing w:after="0"/>
        <w:ind w:left="0"/>
        <w:jc w:val="both"/>
      </w:pPr>
      <w:r>
        <w:rPr>
          <w:rFonts w:ascii="Times New Roman"/>
          <w:b w:val="false"/>
          <w:i w:val="false"/>
          <w:color w:val="000000"/>
          <w:sz w:val="28"/>
        </w:rPr>
        <w:t>
      5) адамның иммунитет тапшылығы вирусын тасымалдаушы және адамның иммунитет тапшылығы вирусынан пайда болған ауруымен ауыратын балалардың ата-аналарына немесе өзге де заңды өкілдеріне республикалық бюджет туралы заңында тиісті қаржы жылына белгіленген ең төменгі күнкөріс деңгейінің 2 (екі) еселенген мөлшерінде;</w:t>
      </w:r>
    </w:p>
    <w:bookmarkEnd w:id="63"/>
    <w:bookmarkStart w:name="z54" w:id="64"/>
    <w:p>
      <w:pPr>
        <w:spacing w:after="0"/>
        <w:ind w:left="0"/>
        <w:jc w:val="both"/>
      </w:pPr>
      <w:r>
        <w:rPr>
          <w:rFonts w:ascii="Times New Roman"/>
          <w:b w:val="false"/>
          <w:i w:val="false"/>
          <w:color w:val="000000"/>
          <w:sz w:val="28"/>
        </w:rPr>
        <w:t>
      6) бас бостандығынан айыру орындарынан босатылған азаматтар, босап шыққан күннен бастап үш айдан кеш емес уақытта 10 (он) айлық есептік көрсеткіш мөлшерінде.</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облысы Балқаш қалалық мәслихатының 26.04.2023 </w:t>
      </w:r>
      <w:r>
        <w:rPr>
          <w:rFonts w:ascii="Times New Roman"/>
          <w:b w:val="false"/>
          <w:i w:val="false"/>
          <w:color w:val="000000"/>
          <w:sz w:val="28"/>
        </w:rPr>
        <w:t>№ 2/19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Қарағанды облысы Балқаш қалалық мәслихатының 26.04.2023 </w:t>
      </w:r>
      <w:r>
        <w:rPr>
          <w:rFonts w:ascii="Times New Roman"/>
          <w:b w:val="false"/>
          <w:i w:val="false"/>
          <w:color w:val="000000"/>
          <w:sz w:val="28"/>
        </w:rPr>
        <w:t>№ 2/19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5" w:id="65"/>
    <w:p>
      <w:pPr>
        <w:spacing w:after="0"/>
        <w:ind w:left="0"/>
        <w:jc w:val="both"/>
      </w:pPr>
      <w:r>
        <w:rPr>
          <w:rFonts w:ascii="Times New Roman"/>
          <w:b w:val="false"/>
          <w:i w:val="false"/>
          <w:color w:val="000000"/>
          <w:sz w:val="28"/>
        </w:rPr>
        <w:t>
      13. Әлеуметтік көмектің шекті мөлшері - 85 айлық есептік көрсеткіштен аспауы керек.</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Қарағанды облысы Балқаш қалалық мәслихатының 26.04.2023 </w:t>
      </w:r>
      <w:r>
        <w:rPr>
          <w:rFonts w:ascii="Times New Roman"/>
          <w:b w:val="false"/>
          <w:i w:val="false"/>
          <w:color w:val="000000"/>
          <w:sz w:val="28"/>
        </w:rPr>
        <w:t>№ 2/19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7" w:id="66"/>
    <w:p>
      <w:pPr>
        <w:spacing w:after="0"/>
        <w:ind w:left="0"/>
        <w:jc w:val="both"/>
      </w:pPr>
      <w:r>
        <w:rPr>
          <w:rFonts w:ascii="Times New Roman"/>
          <w:b w:val="false"/>
          <w:i w:val="false"/>
          <w:color w:val="000000"/>
          <w:sz w:val="28"/>
        </w:rPr>
        <w:t>
      15.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66"/>
    <w:bookmarkStart w:name="z48" w:id="67"/>
    <w:p>
      <w:pPr>
        <w:spacing w:after="0"/>
        <w:ind w:left="0"/>
        <w:jc w:val="left"/>
      </w:pPr>
      <w:r>
        <w:rPr>
          <w:rFonts w:ascii="Times New Roman"/>
          <w:b/>
          <w:i w:val="false"/>
          <w:color w:val="000000"/>
        </w:rPr>
        <w:t xml:space="preserve"> 3-тарау. Әлеуметтік көмек көрсету тәртібі</w:t>
      </w:r>
    </w:p>
    <w:bookmarkEnd w:id="67"/>
    <w:p>
      <w:pPr>
        <w:spacing w:after="0"/>
        <w:ind w:left="0"/>
        <w:jc w:val="both"/>
      </w:pPr>
      <w:r>
        <w:rPr>
          <w:rFonts w:ascii="Times New Roman"/>
          <w:b w:val="false"/>
          <w:i w:val="false"/>
          <w:color w:val="ff0000"/>
          <w:sz w:val="28"/>
        </w:rPr>
        <w:t xml:space="preserve">
      Ескерту. Атауы жаңа редакцияда - Қарағанды облысы Балқаш қалалық мәслихатының 10.02.2021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9" w:id="68"/>
    <w:p>
      <w:pPr>
        <w:spacing w:after="0"/>
        <w:ind w:left="0"/>
        <w:jc w:val="both"/>
      </w:pPr>
      <w:r>
        <w:rPr>
          <w:rFonts w:ascii="Times New Roman"/>
          <w:b w:val="false"/>
          <w:i w:val="false"/>
          <w:color w:val="000000"/>
          <w:sz w:val="28"/>
        </w:rPr>
        <w:t>
      16.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68"/>
    <w:bookmarkStart w:name="z50" w:id="69"/>
    <w:p>
      <w:pPr>
        <w:spacing w:after="0"/>
        <w:ind w:left="0"/>
        <w:jc w:val="both"/>
      </w:pPr>
      <w:r>
        <w:rPr>
          <w:rFonts w:ascii="Times New Roman"/>
          <w:b w:val="false"/>
          <w:i w:val="false"/>
          <w:color w:val="000000"/>
          <w:sz w:val="28"/>
        </w:rPr>
        <w:t>
      17. Өмірде қиын жағдай туындаған кезде әлеуметтік көмек алу үшін өтініш беруші өзінің немесе отбасының атынан уәкілетті органға немесе кент әкіміне мынадай құжаттармен:</w:t>
      </w:r>
    </w:p>
    <w:bookmarkEnd w:id="69"/>
    <w:bookmarkStart w:name="z110" w:id="70"/>
    <w:p>
      <w:pPr>
        <w:spacing w:after="0"/>
        <w:ind w:left="0"/>
        <w:jc w:val="both"/>
      </w:pPr>
      <w:r>
        <w:rPr>
          <w:rFonts w:ascii="Times New Roman"/>
          <w:b w:val="false"/>
          <w:i w:val="false"/>
          <w:color w:val="000000"/>
          <w:sz w:val="28"/>
        </w:rPr>
        <w:t>
      1) жеке басын куәландыратын құжатпен (жеке басын сәйкестендіру үшін);</w:t>
      </w:r>
    </w:p>
    <w:bookmarkEnd w:id="70"/>
    <w:bookmarkStart w:name="z59" w:id="71"/>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71"/>
    <w:bookmarkStart w:name="z60" w:id="72"/>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72"/>
    <w:bookmarkStart w:name="z61" w:id="73"/>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табысы туралы мәліметтер ұсынылмайды.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Қарағанды облысы Балқаш қалалық мәслихатының 26.04.2023 </w:t>
      </w:r>
      <w:r>
        <w:rPr>
          <w:rFonts w:ascii="Times New Roman"/>
          <w:b w:val="false"/>
          <w:i w:val="false"/>
          <w:color w:val="000000"/>
          <w:sz w:val="28"/>
        </w:rPr>
        <w:t>№ 2/19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6" w:id="74"/>
    <w:p>
      <w:pPr>
        <w:spacing w:after="0"/>
        <w:ind w:left="0"/>
        <w:jc w:val="both"/>
      </w:pPr>
      <w:r>
        <w:rPr>
          <w:rFonts w:ascii="Times New Roman"/>
          <w:b w:val="false"/>
          <w:i w:val="false"/>
          <w:color w:val="000000"/>
          <w:sz w:val="28"/>
        </w:rPr>
        <w:t>
      18. Салыстырып тексеру үшін құжаттардың төлнұсқалары ұсынылады, содан кейін құжаттардың төлнұсқалары өтініш берушіге қайтарылады.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облысы Балқаш қалалық мәслихатының 10.02.2021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18-1. Алынып тасталды - Қарағанды облысы Балқаш қалалық мәслихатының 30.03.2018 </w:t>
      </w:r>
      <w:r>
        <w:rPr>
          <w:rFonts w:ascii="Times New Roman"/>
          <w:b w:val="false"/>
          <w:i w:val="false"/>
          <w:color w:val="000000"/>
          <w:sz w:val="28"/>
        </w:rPr>
        <w:t>№ 18/160</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57" w:id="75"/>
    <w:p>
      <w:pPr>
        <w:spacing w:after="0"/>
        <w:ind w:left="0"/>
        <w:jc w:val="both"/>
      </w:pPr>
      <w:r>
        <w:rPr>
          <w:rFonts w:ascii="Times New Roman"/>
          <w:b w:val="false"/>
          <w:i w:val="false"/>
          <w:color w:val="000000"/>
          <w:sz w:val="28"/>
        </w:rPr>
        <w:t>
      19. Өмірлік қиын жағдай туындаған кезде әлеуметтік көмек көрсетуге өтініш келіп түскен кезде уәкілетті орган немесе кент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75"/>
    <w:bookmarkStart w:name="z58" w:id="76"/>
    <w:p>
      <w:pPr>
        <w:spacing w:after="0"/>
        <w:ind w:left="0"/>
        <w:jc w:val="both"/>
      </w:pPr>
      <w:r>
        <w:rPr>
          <w:rFonts w:ascii="Times New Roman"/>
          <w:b w:val="false"/>
          <w:i w:val="false"/>
          <w:color w:val="000000"/>
          <w:sz w:val="28"/>
        </w:rPr>
        <w:t xml:space="preserve">
      20.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қаулысымен бекітілген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әкіміне жібереді.</w:t>
      </w:r>
    </w:p>
    <w:bookmarkEnd w:id="76"/>
    <w:p>
      <w:pPr>
        <w:spacing w:after="0"/>
        <w:ind w:left="0"/>
        <w:jc w:val="both"/>
      </w:pPr>
      <w:r>
        <w:rPr>
          <w:rFonts w:ascii="Times New Roman"/>
          <w:b w:val="false"/>
          <w:i w:val="false"/>
          <w:color w:val="000000"/>
          <w:sz w:val="28"/>
        </w:rPr>
        <w:t>
      Кент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Қарағанды облысы Балқаш қалалық мәслихатының 26.04.2023 </w:t>
      </w:r>
      <w:r>
        <w:rPr>
          <w:rFonts w:ascii="Times New Roman"/>
          <w:b w:val="false"/>
          <w:i w:val="false"/>
          <w:color w:val="000000"/>
          <w:sz w:val="28"/>
        </w:rPr>
        <w:t>№ 2/19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9" w:id="77"/>
    <w:p>
      <w:pPr>
        <w:spacing w:after="0"/>
        <w:ind w:left="0"/>
        <w:jc w:val="both"/>
      </w:pPr>
      <w:r>
        <w:rPr>
          <w:rFonts w:ascii="Times New Roman"/>
          <w:b w:val="false"/>
          <w:i w:val="false"/>
          <w:color w:val="000000"/>
          <w:sz w:val="28"/>
        </w:rPr>
        <w:t>
      21.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77"/>
    <w:bookmarkStart w:name="z60" w:id="78"/>
    <w:p>
      <w:pPr>
        <w:spacing w:after="0"/>
        <w:ind w:left="0"/>
        <w:jc w:val="both"/>
      </w:pPr>
      <w:r>
        <w:rPr>
          <w:rFonts w:ascii="Times New Roman"/>
          <w:b w:val="false"/>
          <w:i w:val="false"/>
          <w:color w:val="000000"/>
          <w:sz w:val="28"/>
        </w:rPr>
        <w:t>
      22.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78"/>
    <w:bookmarkStart w:name="z61" w:id="79"/>
    <w:p>
      <w:pPr>
        <w:spacing w:after="0"/>
        <w:ind w:left="0"/>
        <w:jc w:val="both"/>
      </w:pPr>
      <w:r>
        <w:rPr>
          <w:rFonts w:ascii="Times New Roman"/>
          <w:b w:val="false"/>
          <w:i w:val="false"/>
          <w:color w:val="000000"/>
          <w:sz w:val="28"/>
        </w:rPr>
        <w:t>
      23. Уәкілетті орган учаскелік комиссиядан немесе кент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79"/>
    <w:bookmarkStart w:name="z62" w:id="80"/>
    <w:p>
      <w:pPr>
        <w:spacing w:after="0"/>
        <w:ind w:left="0"/>
        <w:jc w:val="both"/>
      </w:pPr>
      <w:r>
        <w:rPr>
          <w:rFonts w:ascii="Times New Roman"/>
          <w:b w:val="false"/>
          <w:i w:val="false"/>
          <w:color w:val="000000"/>
          <w:sz w:val="28"/>
        </w:rPr>
        <w:t>
      24.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0"/>
    <w:bookmarkStart w:name="z63" w:id="81"/>
    <w:p>
      <w:pPr>
        <w:spacing w:after="0"/>
        <w:ind w:left="0"/>
        <w:jc w:val="both"/>
      </w:pPr>
      <w:r>
        <w:rPr>
          <w:rFonts w:ascii="Times New Roman"/>
          <w:b w:val="false"/>
          <w:i w:val="false"/>
          <w:color w:val="000000"/>
          <w:sz w:val="28"/>
        </w:rPr>
        <w:t>
      25.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жағдайларда уәкілетті орган өтініш берушіден немесе кенттің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64" w:id="82"/>
    <w:p>
      <w:pPr>
        <w:spacing w:after="0"/>
        <w:ind w:left="0"/>
        <w:jc w:val="both"/>
      </w:pPr>
      <w:r>
        <w:rPr>
          <w:rFonts w:ascii="Times New Roman"/>
          <w:b w:val="false"/>
          <w:i w:val="false"/>
          <w:color w:val="000000"/>
          <w:sz w:val="28"/>
        </w:rPr>
        <w:t>
      26.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26-1. Алынып тасталды - Қарағанды облысы Балқаш қалалық мәслихатының 30.03.2018 </w:t>
      </w:r>
      <w:r>
        <w:rPr>
          <w:rFonts w:ascii="Times New Roman"/>
          <w:b w:val="false"/>
          <w:i w:val="false"/>
          <w:color w:val="000000"/>
          <w:sz w:val="28"/>
        </w:rPr>
        <w:t>№ 18/160</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Қағидалар 26-1-тармақпен толықтырылды - Қарағанды облысы Балқаш қалалық мәслихатының 04.05.2016 </w:t>
      </w:r>
      <w:r>
        <w:rPr>
          <w:rFonts w:ascii="Times New Roman"/>
          <w:b w:val="false"/>
          <w:i w:val="false"/>
          <w:color w:val="000000"/>
          <w:sz w:val="28"/>
        </w:rPr>
        <w:t>№ 2/21</w:t>
      </w:r>
      <w:r>
        <w:rPr>
          <w:rFonts w:ascii="Times New Roman"/>
          <w:b w:val="false"/>
          <w:i w:val="false"/>
          <w:color w:val="ff0000"/>
          <w:sz w:val="28"/>
        </w:rPr>
        <w:t xml:space="preserve"> (алғаш ресми жарияланған күнінен бастап қолданысқа енгізіледі); өзгерістер енгізілді - Қарағанды облысы Балқаш қалалық мәслихатының 30.03.2018 </w:t>
      </w:r>
      <w:r>
        <w:rPr>
          <w:rFonts w:ascii="Times New Roman"/>
          <w:b w:val="false"/>
          <w:i w:val="false"/>
          <w:color w:val="000000"/>
          <w:sz w:val="28"/>
        </w:rPr>
        <w:t>№ 18/160</w:t>
      </w:r>
      <w:r>
        <w:rPr>
          <w:rFonts w:ascii="Times New Roman"/>
          <w:b w:val="false"/>
          <w:i w:val="false"/>
          <w:color w:val="ff0000"/>
          <w:sz w:val="28"/>
        </w:rPr>
        <w:t xml:space="preserve"> (алғаш ресми жарияланған күнінен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26-2. Алынып тасталды - Қарағанды облысы Балқаш қалалық мәслихатының 30.03.2018 </w:t>
      </w:r>
      <w:r>
        <w:rPr>
          <w:rFonts w:ascii="Times New Roman"/>
          <w:b w:val="false"/>
          <w:i w:val="false"/>
          <w:color w:val="000000"/>
          <w:sz w:val="28"/>
        </w:rPr>
        <w:t>№ 18/160</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Қағидалар 26-2-тармақпен толықтырылды - Қарағанды облысы Балқаш қалалық мәслихатының 04.05.2016 </w:t>
      </w:r>
      <w:r>
        <w:rPr>
          <w:rFonts w:ascii="Times New Roman"/>
          <w:b w:val="false"/>
          <w:i w:val="false"/>
          <w:color w:val="000000"/>
          <w:sz w:val="28"/>
        </w:rPr>
        <w:t>№ 2/21</w:t>
      </w:r>
      <w:r>
        <w:rPr>
          <w:rFonts w:ascii="Times New Roman"/>
          <w:b w:val="false"/>
          <w:i w:val="false"/>
          <w:color w:val="ff0000"/>
          <w:sz w:val="28"/>
        </w:rPr>
        <w:t xml:space="preserve"> (алғаш ресми жарияланған күнінен бастап қолданысқа енгізіледі); өзгерістер енгізілді - Қарағанды облысы Балқаш қалалық мәслихатының 30.03.2018 </w:t>
      </w:r>
      <w:r>
        <w:rPr>
          <w:rFonts w:ascii="Times New Roman"/>
          <w:b w:val="false"/>
          <w:i w:val="false"/>
          <w:color w:val="000000"/>
          <w:sz w:val="28"/>
        </w:rPr>
        <w:t>№ 18/160</w:t>
      </w:r>
      <w:r>
        <w:rPr>
          <w:rFonts w:ascii="Times New Roman"/>
          <w:b w:val="false"/>
          <w:i w:val="false"/>
          <w:color w:val="ff0000"/>
          <w:sz w:val="28"/>
        </w:rPr>
        <w:t xml:space="preserve"> (алғаш ресми жарияланған күнінен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Алынып тасталды - Қарағанды облысы Балқаш қалалық мәслихатының 04.05.2016 </w:t>
      </w:r>
      <w:r>
        <w:rPr>
          <w:rFonts w:ascii="Times New Roman"/>
          <w:b w:val="false"/>
          <w:i w:val="false"/>
          <w:color w:val="000000"/>
          <w:sz w:val="28"/>
        </w:rPr>
        <w:t>№ 2/21</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66" w:id="83"/>
    <w:p>
      <w:pPr>
        <w:spacing w:after="0"/>
        <w:ind w:left="0"/>
        <w:jc w:val="both"/>
      </w:pPr>
      <w:r>
        <w:rPr>
          <w:rFonts w:ascii="Times New Roman"/>
          <w:b w:val="false"/>
          <w:i w:val="false"/>
          <w:color w:val="000000"/>
          <w:sz w:val="28"/>
        </w:rPr>
        <w:t>
      28. Әлеуметтік көмек көрсетуден бас тарту:</w:t>
      </w:r>
    </w:p>
    <w:bookmarkEnd w:id="83"/>
    <w:bookmarkStart w:name="z67" w:id="8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84"/>
    <w:bookmarkStart w:name="z68" w:id="85"/>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85"/>
    <w:bookmarkStart w:name="z69" w:id="86"/>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86"/>
    <w:bookmarkStart w:name="z70" w:id="87"/>
    <w:p>
      <w:pPr>
        <w:spacing w:after="0"/>
        <w:ind w:left="0"/>
        <w:jc w:val="both"/>
      </w:pPr>
      <w:r>
        <w:rPr>
          <w:rFonts w:ascii="Times New Roman"/>
          <w:b w:val="false"/>
          <w:i w:val="false"/>
          <w:color w:val="000000"/>
          <w:sz w:val="28"/>
        </w:rPr>
        <w:t>
      29. Әлеуметтік көмек ұсынуға шығыстарды қаржыландыру Балқаш қаласының бюджетінде көзделген ағымдағы қаржы жылына арналған қаражат шегінде жүзеге асырылады.</w:t>
      </w:r>
    </w:p>
    <w:bookmarkEnd w:id="87"/>
    <w:bookmarkStart w:name="z71" w:id="88"/>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88"/>
    <w:p>
      <w:pPr>
        <w:spacing w:after="0"/>
        <w:ind w:left="0"/>
        <w:jc w:val="both"/>
      </w:pPr>
      <w:r>
        <w:rPr>
          <w:rFonts w:ascii="Times New Roman"/>
          <w:b w:val="false"/>
          <w:i w:val="false"/>
          <w:color w:val="ff0000"/>
          <w:sz w:val="28"/>
        </w:rPr>
        <w:t xml:space="preserve">
      Ескерту. Атауы жаңа редакцияда - Қарағанды облысы Балқаш қалалық мәслихатының 10.02.2021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72" w:id="89"/>
    <w:p>
      <w:pPr>
        <w:spacing w:after="0"/>
        <w:ind w:left="0"/>
        <w:jc w:val="both"/>
      </w:pPr>
      <w:r>
        <w:rPr>
          <w:rFonts w:ascii="Times New Roman"/>
          <w:b w:val="false"/>
          <w:i w:val="false"/>
          <w:color w:val="000000"/>
          <w:sz w:val="28"/>
        </w:rPr>
        <w:t>
      30. Әлеуметтік көмек:</w:t>
      </w:r>
    </w:p>
    <w:bookmarkEnd w:id="89"/>
    <w:bookmarkStart w:name="z73" w:id="90"/>
    <w:p>
      <w:pPr>
        <w:spacing w:after="0"/>
        <w:ind w:left="0"/>
        <w:jc w:val="both"/>
      </w:pPr>
      <w:r>
        <w:rPr>
          <w:rFonts w:ascii="Times New Roman"/>
          <w:b w:val="false"/>
          <w:i w:val="false"/>
          <w:color w:val="000000"/>
          <w:sz w:val="28"/>
        </w:rPr>
        <w:t>
      1) алушы қайтыс болған;</w:t>
      </w:r>
    </w:p>
    <w:bookmarkEnd w:id="90"/>
    <w:bookmarkStart w:name="z74" w:id="91"/>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91"/>
    <w:bookmarkStart w:name="z75" w:id="92"/>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92"/>
    <w:bookmarkStart w:name="z76" w:id="93"/>
    <w:p>
      <w:pPr>
        <w:spacing w:after="0"/>
        <w:ind w:left="0"/>
        <w:jc w:val="both"/>
      </w:pPr>
      <w:r>
        <w:rPr>
          <w:rFonts w:ascii="Times New Roman"/>
          <w:b w:val="false"/>
          <w:i w:val="false"/>
          <w:color w:val="000000"/>
          <w:sz w:val="28"/>
        </w:rPr>
        <w:t xml:space="preserve">
      4) алушы ұсынған мәліметтердің дәйексіздігі анықталған жағдайларда тоқтатылады. </w:t>
      </w:r>
    </w:p>
    <w:bookmarkEnd w:id="93"/>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77" w:id="94"/>
    <w:p>
      <w:pPr>
        <w:spacing w:after="0"/>
        <w:ind w:left="0"/>
        <w:jc w:val="both"/>
      </w:pPr>
      <w:r>
        <w:rPr>
          <w:rFonts w:ascii="Times New Roman"/>
          <w:b w:val="false"/>
          <w:i w:val="false"/>
          <w:color w:val="000000"/>
          <w:sz w:val="28"/>
        </w:rPr>
        <w:t>
      31. Артық төленген сомалар ерікті немесе Қазақстан Республикасының заңнамасында белгіленген өзгеше тәртіппен қайтаруға жатады.</w:t>
      </w:r>
    </w:p>
    <w:bookmarkEnd w:id="94"/>
    <w:bookmarkStart w:name="z78" w:id="95"/>
    <w:p>
      <w:pPr>
        <w:spacing w:after="0"/>
        <w:ind w:left="0"/>
        <w:jc w:val="left"/>
      </w:pPr>
      <w:r>
        <w:rPr>
          <w:rFonts w:ascii="Times New Roman"/>
          <w:b/>
          <w:i w:val="false"/>
          <w:color w:val="000000"/>
        </w:rPr>
        <w:t xml:space="preserve"> 5-тарау. Қорытынды ереже</w:t>
      </w:r>
    </w:p>
    <w:bookmarkEnd w:id="95"/>
    <w:p>
      <w:pPr>
        <w:spacing w:after="0"/>
        <w:ind w:left="0"/>
        <w:jc w:val="both"/>
      </w:pPr>
      <w:r>
        <w:rPr>
          <w:rFonts w:ascii="Times New Roman"/>
          <w:b w:val="false"/>
          <w:i w:val="false"/>
          <w:color w:val="ff0000"/>
          <w:sz w:val="28"/>
        </w:rPr>
        <w:t xml:space="preserve">
      Ескерту. Атауы жаңа редакцияда - Қарағанды облысы Балқаш қалалық мәслихатының 10.02.2021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79" w:id="96"/>
    <w:p>
      <w:pPr>
        <w:spacing w:after="0"/>
        <w:ind w:left="0"/>
        <w:jc w:val="both"/>
      </w:pPr>
      <w:r>
        <w:rPr>
          <w:rFonts w:ascii="Times New Roman"/>
          <w:b w:val="false"/>
          <w:i w:val="false"/>
          <w:color w:val="000000"/>
          <w:sz w:val="28"/>
        </w:rPr>
        <w:t>
      32.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Отбасыны тіркеу нөмірі ____________</w:t>
      </w:r>
    </w:p>
    <w:bookmarkStart w:name="z81" w:id="97"/>
    <w:p>
      <w:pPr>
        <w:spacing w:after="0"/>
        <w:ind w:left="0"/>
        <w:jc w:val="left"/>
      </w:pPr>
      <w:r>
        <w:rPr>
          <w:rFonts w:ascii="Times New Roman"/>
          <w:b/>
          <w:i w:val="false"/>
          <w:color w:val="000000"/>
        </w:rPr>
        <w:t xml:space="preserve"> Өтініш берушінің отбасы құрамы туралы мәліметтер</w:t>
      </w:r>
    </w:p>
    <w:bookmarkEnd w:id="97"/>
    <w:p>
      <w:pPr>
        <w:spacing w:after="0"/>
        <w:ind w:left="0"/>
        <w:jc w:val="both"/>
      </w:pPr>
      <w:r>
        <w:rPr>
          <w:rFonts w:ascii="Times New Roman"/>
          <w:b w:val="false"/>
          <w:i w:val="false"/>
          <w:color w:val="ff0000"/>
          <w:sz w:val="28"/>
        </w:rPr>
        <w:t xml:space="preserve">
      Ескерту. 1-қосымша алынып тасталды - Қарағанды облысы Балқаш қалалық мәслихатының 10.02.2021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83" w:id="98"/>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(отбасының) мұқтаждығын айқындауға арналған тексеру</w:t>
      </w:r>
      <w:r>
        <w:br/>
      </w:r>
      <w:r>
        <w:rPr>
          <w:rFonts w:ascii="Times New Roman"/>
          <w:b/>
          <w:i w:val="false"/>
          <w:color w:val="000000"/>
        </w:rPr>
        <w:t>АКТІСІ</w:t>
      </w:r>
    </w:p>
    <w:bookmarkEnd w:id="98"/>
    <w:p>
      <w:pPr>
        <w:spacing w:after="0"/>
        <w:ind w:left="0"/>
        <w:jc w:val="both"/>
      </w:pPr>
      <w:r>
        <w:rPr>
          <w:rFonts w:ascii="Times New Roman"/>
          <w:b w:val="false"/>
          <w:i w:val="false"/>
          <w:color w:val="ff0000"/>
          <w:sz w:val="28"/>
        </w:rPr>
        <w:t xml:space="preserve">
      Ескерту. 2-қосымша алып тасталды - Қарағанды облысы Балқаш қалалық мәслихатының 26.04.2023 </w:t>
      </w:r>
      <w:r>
        <w:rPr>
          <w:rFonts w:ascii="Times New Roman"/>
          <w:b w:val="false"/>
          <w:i w:val="false"/>
          <w:color w:val="ff0000"/>
          <w:sz w:val="28"/>
        </w:rPr>
        <w:t>№ 2/19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85" w:id="99"/>
    <w:p>
      <w:pPr>
        <w:spacing w:after="0"/>
        <w:ind w:left="0"/>
        <w:jc w:val="left"/>
      </w:pPr>
      <w:r>
        <w:rPr>
          <w:rFonts w:ascii="Times New Roman"/>
          <w:b/>
          <w:i w:val="false"/>
          <w:color w:val="000000"/>
        </w:rPr>
        <w:t xml:space="preserve"> Учаскелік комиссияның № ____ қорытындысы</w:t>
      </w:r>
    </w:p>
    <w:bookmarkEnd w:id="99"/>
    <w:p>
      <w:pPr>
        <w:spacing w:after="0"/>
        <w:ind w:left="0"/>
        <w:jc w:val="both"/>
      </w:pPr>
      <w:r>
        <w:rPr>
          <w:rFonts w:ascii="Times New Roman"/>
          <w:b w:val="false"/>
          <w:i w:val="false"/>
          <w:color w:val="ff0000"/>
          <w:sz w:val="28"/>
        </w:rPr>
        <w:t xml:space="preserve">
      Ескерту. 3-қосымша алып тасталды - Қарағанды облысы Балқаш қалалық мәслихатының 26.04.2023 </w:t>
      </w:r>
      <w:r>
        <w:rPr>
          <w:rFonts w:ascii="Times New Roman"/>
          <w:b w:val="false"/>
          <w:i w:val="false"/>
          <w:color w:val="ff0000"/>
          <w:sz w:val="28"/>
        </w:rPr>
        <w:t>№ 2/19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