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66ec" w14:textId="37a6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2012 жылғы 28 наурыздағы II сессиясының N 19 "Қаражал қаласының аз қамтылған тұрғындарына тұрғын үй көмегін көрсету Ережесін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Қаражал қалалық мәслихатының ХIV сессиясының 2013 жылғы 27 наурыздағы N 110 шешімі. Қарағанды облысының Әділет департаментінде 2013 жылғы 25 сәуірде N 2316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Қаражал қалалық мәслихатының 2012 жылғы 28 наурыздағы II сессиясының N 19 "Қаражал қаласының аз қамтылған тұрғындарына тұрғын үй көмегін көрсету Ережесін бекіту туралы" (нормативтік құқықтық актілерді мемлекеттік тіркеу Тізілімінде 8-5-127 нөмірімен тіркелген, 2012 жылғы 12 мамырдағы N 18 "Қазыналы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Қаражал қалалық мәслихатының 2012 жылғы 28 қыркүйектегі VIII сессиясының N 65 "Қаражал қалалық мәслихатының 2012 жылғы 28 наурыздағы II сессиясының N 19 "Қаражал қаласының аз қамтылған тұрғындарына тұрғын үй көмегін көрсету Ережесін бекіту туралы" шешіміне өзгерістер енгізу туралы" (нормативтік құқықтық актілерді мемлекеттік тіркеу Тізілімінде 1956 нөмірімен тіркелген, 2012 жылғы 31 қазандағы N 43 "Қазыналы өңір" газетінде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9) тармақшасындағы</w:t>
      </w:r>
      <w:r>
        <w:rPr>
          <w:rFonts w:ascii="Times New Roman"/>
          <w:b w:val="false"/>
          <w:i w:val="false"/>
          <w:color w:val="000000"/>
          <w:sz w:val="28"/>
        </w:rPr>
        <w:t xml:space="preserve"> ". " тыныс белгісі "; " тыныс белгісімен ауыстырылсын;</w:t>
      </w:r>
      <w:r>
        <w:br/>
      </w:r>
      <w:r>
        <w:rPr>
          <w:rFonts w:ascii="Times New Roman"/>
          <w:b w:val="false"/>
          <w:i w:val="false"/>
          <w:color w:val="000000"/>
          <w:sz w:val="28"/>
        </w:rPr>
        <w:t>
      1-тармақ келесі мазмұндағы </w:t>
      </w:r>
      <w:r>
        <w:rPr>
          <w:rFonts w:ascii="Times New Roman"/>
          <w:b w:val="false"/>
          <w:i w:val="false"/>
          <w:color w:val="000000"/>
          <w:sz w:val="28"/>
        </w:rPr>
        <w:t>10)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"10) есептеу құралы - тәулiк уақыты бойынша электр энергиясының шығынын саралап есепке алатын және бақылайтын, дәлдiк сыныбы 1-ден төмен емес электр энергиясының бiр фазалық есептеуiшi.";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жұмсалатын айлық шектi жол берiлетiн шығыстар үлесi отбасының (азаматтың) орташа айлық жиынтық кiрiсiнің 15 пайызы мөлшерінде белгіленеді және аз қамтылған отбасыларға (азаматтарға) тұрғын үй көмегін көрсету үшін белгіленетін өлшем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"11. Тапсырылған құжаттарды қараудың қорытындысы бойынша уәкілетті орган осы Ереженің 1, 2-қосымшаларына сәйкес үлгі бойынша бланктерді толтырады.";</w:t>
      </w:r>
      <w:r>
        <w:br/>
      </w:r>
      <w:r>
        <w:rPr>
          <w:rFonts w:ascii="Times New Roman"/>
          <w:b w:val="false"/>
          <w:i w:val="false"/>
          <w:color w:val="000000"/>
          <w:sz w:val="28"/>
        </w:rPr>
        <w:t>
</w:t>
      </w:r>
      <w:r>
        <w:rPr>
          <w:rFonts w:ascii="Times New Roman"/>
          <w:b w:val="false"/>
          <w:i w:val="false"/>
          <w:color w:val="000000"/>
          <w:sz w:val="28"/>
        </w:rPr>
        <w:t>
      17 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 тыныс белгісі ";" тыныс белгісімен ауыстырылсын;</w:t>
      </w:r>
      <w:r>
        <w:br/>
      </w:r>
      <w:r>
        <w:rPr>
          <w:rFonts w:ascii="Times New Roman"/>
          <w:b w:val="false"/>
          <w:i w:val="false"/>
          <w:color w:val="000000"/>
          <w:sz w:val="28"/>
        </w:rPr>
        <w:t>
      17-тармақ келесі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"9) жекешелендiрiлген тұрғын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түбiртек-шот.";</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2-қосымшасы</w:t>
      </w:r>
      <w:r>
        <w:rPr>
          <w:rFonts w:ascii="Times New Roman"/>
          <w:b w:val="false"/>
          <w:i w:val="false"/>
          <w:color w:val="000000"/>
          <w:sz w:val="28"/>
        </w:rPr>
        <w:t xml:space="preserve"> алынып тасталынсын.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әлеуметтік сала және құқық қорғау мәселелері жөніндегі тұрақты комиссиясына (С. Сыртанбеков) жүктелсін.</w:t>
      </w:r>
      <w:r>
        <w:br/>
      </w:r>
      <w:r>
        <w:rPr>
          <w:rFonts w:ascii="Times New Roman"/>
          <w:b w:val="false"/>
          <w:i w:val="false"/>
          <w:color w:val="000000"/>
          <w:sz w:val="28"/>
        </w:rPr>
        <w:t>
</w:t>
      </w:r>
      <w:r>
        <w:rPr>
          <w:rFonts w:ascii="Times New Roman"/>
          <w:b w:val="false"/>
          <w:i w:val="false"/>
          <w:color w:val="000000"/>
          <w:sz w:val="28"/>
        </w:rPr>
        <w:t>
      3. Осы шешiм алғаш рет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ХIV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З. Оспанова</w:t>
      </w:r>
    </w:p>
    <w:bookmarkStart w:name="z11" w:id="1"/>
    <w:p>
      <w:pPr>
        <w:spacing w:after="0"/>
        <w:ind w:left="0"/>
        <w:jc w:val="both"/>
      </w:pPr>
      <w:r>
        <w:rPr>
          <w:rFonts w:ascii="Times New Roman"/>
          <w:b w:val="false"/>
          <w:i w:val="false"/>
          <w:color w:val="000000"/>
          <w:sz w:val="28"/>
        </w:rPr>
        <w:t>
Қаражал қалалық мәслихатының</w:t>
      </w:r>
      <w:r>
        <w:br/>
      </w:r>
      <w:r>
        <w:rPr>
          <w:rFonts w:ascii="Times New Roman"/>
          <w:b w:val="false"/>
          <w:i w:val="false"/>
          <w:color w:val="000000"/>
          <w:sz w:val="28"/>
        </w:rPr>
        <w:t>
2013 жылғы 27 наурыздағы</w:t>
      </w:r>
      <w:r>
        <w:br/>
      </w:r>
      <w:r>
        <w:rPr>
          <w:rFonts w:ascii="Times New Roman"/>
          <w:b w:val="false"/>
          <w:i w:val="false"/>
          <w:color w:val="000000"/>
          <w:sz w:val="28"/>
        </w:rPr>
        <w:t>
XIV сессиясының N 110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Қаражал қалалық мәслихатының</w:t>
      </w:r>
      <w:r>
        <w:br/>
      </w:r>
      <w:r>
        <w:rPr>
          <w:rFonts w:ascii="Times New Roman"/>
          <w:b w:val="false"/>
          <w:i w:val="false"/>
          <w:color w:val="000000"/>
          <w:sz w:val="28"/>
        </w:rPr>
        <w:t>
2012 жылғы 28 наурыздағы</w:t>
      </w:r>
      <w:r>
        <w:br/>
      </w:r>
      <w:r>
        <w:rPr>
          <w:rFonts w:ascii="Times New Roman"/>
          <w:b w:val="false"/>
          <w:i w:val="false"/>
          <w:color w:val="000000"/>
          <w:sz w:val="28"/>
        </w:rPr>
        <w:t>
II сессиясының N 19 шешіміне</w:t>
      </w:r>
      <w:r>
        <w:br/>
      </w:r>
      <w:r>
        <w:rPr>
          <w:rFonts w:ascii="Times New Roman"/>
          <w:b w:val="false"/>
          <w:i w:val="false"/>
          <w:color w:val="000000"/>
          <w:sz w:val="28"/>
        </w:rPr>
        <w:t>
1-қосымша</w:t>
      </w:r>
    </w:p>
    <w:p>
      <w:pPr>
        <w:spacing w:after="0"/>
        <w:ind w:left="0"/>
        <w:jc w:val="both"/>
      </w:pPr>
      <w:r>
        <w:rPr>
          <w:rFonts w:ascii="Times New Roman"/>
          <w:b/>
          <w:i w:val="false"/>
          <w:color w:val="000000"/>
          <w:sz w:val="28"/>
        </w:rPr>
        <w:t>              Тұрғын үй көмегiн тағайындау туралы</w:t>
      </w:r>
      <w:r>
        <w:br/>
      </w:r>
      <w:r>
        <w:rPr>
          <w:rFonts w:ascii="Times New Roman"/>
          <w:b w:val="false"/>
          <w:i w:val="false"/>
          <w:color w:val="000000"/>
          <w:sz w:val="28"/>
        </w:rPr>
        <w:t>
</w:t>
      </w:r>
      <w:r>
        <w:rPr>
          <w:rFonts w:ascii="Times New Roman"/>
          <w:b/>
          <w:i w:val="false"/>
          <w:color w:val="000000"/>
          <w:sz w:val="28"/>
        </w:rPr>
        <w:t>                           өтiнiш</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(Т.А.Ә., туған жылы)</w:t>
      </w:r>
      <w:r>
        <w:br/>
      </w:r>
      <w:r>
        <w:rPr>
          <w:rFonts w:ascii="Times New Roman"/>
          <w:b w:val="false"/>
          <w:i w:val="false"/>
          <w:color w:val="000000"/>
          <w:sz w:val="28"/>
        </w:rPr>
        <w:t>
тұрғын үйдiң меншiк иесi (жалға алушысы) болып табылатын, жеке куәлiк</w:t>
      </w:r>
      <w:r>
        <w:br/>
      </w:r>
      <w:r>
        <w:rPr>
          <w:rFonts w:ascii="Times New Roman"/>
          <w:b w:val="false"/>
          <w:i w:val="false"/>
          <w:color w:val="000000"/>
          <w:sz w:val="28"/>
        </w:rPr>
        <w:t>
N _______________, кiммен берiлдi ______________, ЖСН _______________</w:t>
      </w:r>
      <w:r>
        <w:br/>
      </w:r>
      <w:r>
        <w:rPr>
          <w:rFonts w:ascii="Times New Roman"/>
          <w:b w:val="false"/>
          <w:i w:val="false"/>
          <w:color w:val="000000"/>
          <w:sz w:val="28"/>
        </w:rPr>
        <w:t>
Қаражал қаласы ____________________________ тұратын менiң мекен жайым</w:t>
      </w:r>
      <w:r>
        <w:br/>
      </w:r>
      <w:r>
        <w:rPr>
          <w:rFonts w:ascii="Times New Roman"/>
          <w:b w:val="false"/>
          <w:i w:val="false"/>
          <w:color w:val="000000"/>
          <w:sz w:val="28"/>
        </w:rPr>
        <w:t>
бойынша құрамында _____ адам отбасыма коммуналдық және өзге де</w:t>
      </w:r>
      <w:r>
        <w:br/>
      </w:r>
      <w:r>
        <w:rPr>
          <w:rFonts w:ascii="Times New Roman"/>
          <w:b w:val="false"/>
          <w:i w:val="false"/>
          <w:color w:val="000000"/>
          <w:sz w:val="28"/>
        </w:rPr>
        <w:t>
қызметтер төлемдерi бойынша, есептеу құралының құнын төлеуге</w:t>
      </w:r>
      <w:r>
        <w:br/>
      </w:r>
      <w:r>
        <w:rPr>
          <w:rFonts w:ascii="Times New Roman"/>
          <w:b w:val="false"/>
          <w:i w:val="false"/>
          <w:color w:val="000000"/>
          <w:sz w:val="28"/>
        </w:rPr>
        <w:t>
шығындарды өтеу үшiн тұрғын үй көмегiн тағайындауыңызды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693"/>
        <w:gridCol w:w="1833"/>
        <w:gridCol w:w="2993"/>
        <w:gridCol w:w="28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 отбасының мүшелерi Т.А.Ә.</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мәртебесi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Өтiнiшке қажеттi құжаттарды ____ данада қоса беремiн.</w:t>
      </w:r>
    </w:p>
    <w:p>
      <w:pPr>
        <w:spacing w:after="0"/>
        <w:ind w:left="0"/>
        <w:jc w:val="both"/>
      </w:pPr>
      <w:r>
        <w:rPr>
          <w:rFonts w:ascii="Times New Roman"/>
          <w:b w:val="false"/>
          <w:i w:val="false"/>
          <w:color w:val="000000"/>
          <w:sz w:val="28"/>
        </w:rPr>
        <w:t>Есептiк шоттың N ________________ Банктiң атауы _____________________</w:t>
      </w:r>
    </w:p>
    <w:p>
      <w:pPr>
        <w:spacing w:after="0"/>
        <w:ind w:left="0"/>
        <w:jc w:val="both"/>
      </w:pPr>
      <w:r>
        <w:rPr>
          <w:rFonts w:ascii="Times New Roman"/>
          <w:b w:val="false"/>
          <w:i w:val="false"/>
          <w:color w:val="000000"/>
          <w:sz w:val="28"/>
        </w:rPr>
        <w:t>      Өзгерiстер болған жағдайда 10 күннiң iшiнде ол туралы хабарлауға мiндеттенемiн.</w:t>
      </w:r>
      <w:r>
        <w:br/>
      </w:r>
      <w:r>
        <w:rPr>
          <w:rFonts w:ascii="Times New Roman"/>
          <w:b w:val="false"/>
          <w:i w:val="false"/>
          <w:color w:val="000000"/>
          <w:sz w:val="28"/>
        </w:rPr>
        <w:t>
      Қазақстан Республикасы Қылмыстық кодексiнiң </w:t>
      </w:r>
      <w:r>
        <w:rPr>
          <w:rFonts w:ascii="Times New Roman"/>
          <w:b w:val="false"/>
          <w:i w:val="false"/>
          <w:color w:val="000000"/>
          <w:sz w:val="28"/>
        </w:rPr>
        <w:t>177-бабының</w:t>
      </w:r>
      <w:r>
        <w:rPr>
          <w:rFonts w:ascii="Times New Roman"/>
          <w:b w:val="false"/>
          <w:i w:val="false"/>
          <w:color w:val="000000"/>
          <w:sz w:val="28"/>
        </w:rPr>
        <w:t xml:space="preserve"> 1-тармағына және </w:t>
      </w:r>
      <w:r>
        <w:rPr>
          <w:rFonts w:ascii="Times New Roman"/>
          <w:b w:val="false"/>
          <w:i w:val="false"/>
          <w:color w:val="000000"/>
          <w:sz w:val="28"/>
        </w:rPr>
        <w:t>325-бабының</w:t>
      </w:r>
      <w:r>
        <w:rPr>
          <w:rFonts w:ascii="Times New Roman"/>
          <w:b w:val="false"/>
          <w:i w:val="false"/>
          <w:color w:val="000000"/>
          <w:sz w:val="28"/>
        </w:rPr>
        <w:t xml:space="preserve"> 3-тармағына сәйкес, ұсынылған құжаттардың дұрыстығына жауапкершiлiкпен таныстым.</w:t>
      </w:r>
    </w:p>
    <w:p>
      <w:pPr>
        <w:spacing w:after="0"/>
        <w:ind w:left="0"/>
        <w:jc w:val="both"/>
      </w:pPr>
      <w:r>
        <w:rPr>
          <w:rFonts w:ascii="Times New Roman"/>
          <w:b w:val="false"/>
          <w:i w:val="false"/>
          <w:color w:val="000000"/>
          <w:sz w:val="28"/>
        </w:rPr>
        <w:t>"____"____________ 20 ____ ж. Өтiнiш иесiнiң қолы ___________________</w:t>
      </w:r>
    </w:p>
    <w:p>
      <w:pPr>
        <w:spacing w:after="0"/>
        <w:ind w:left="0"/>
        <w:jc w:val="both"/>
      </w:pPr>
      <w:r>
        <w:rPr>
          <w:rFonts w:ascii="Times New Roman"/>
          <w:b w:val="false"/>
          <w:i w:val="false"/>
          <w:color w:val="000000"/>
          <w:sz w:val="28"/>
        </w:rPr>
        <w:t>Құжаттарды қабылдадым _______________________________________________</w:t>
      </w:r>
      <w:r>
        <w:br/>
      </w:r>
      <w:r>
        <w:rPr>
          <w:rFonts w:ascii="Times New Roman"/>
          <w:b w:val="false"/>
          <w:i w:val="false"/>
          <w:color w:val="000000"/>
          <w:sz w:val="28"/>
        </w:rPr>
        <w:t>
                     (құжаттарды қабылдаған адамның Т.А.Ә., лауазымы)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Азамат ____________________________________________ тұрғын үй көмегiн</w:t>
      </w:r>
      <w:r>
        <w:br/>
      </w:r>
      <w:r>
        <w:rPr>
          <w:rFonts w:ascii="Times New Roman"/>
          <w:b w:val="false"/>
          <w:i w:val="false"/>
          <w:color w:val="000000"/>
          <w:sz w:val="28"/>
        </w:rPr>
        <w:t>
тағайындау үшiн берiлген өтініші қоса берілген құжаттармен __________</w:t>
      </w:r>
      <w:r>
        <w:br/>
      </w:r>
      <w:r>
        <w:rPr>
          <w:rFonts w:ascii="Times New Roman"/>
          <w:b w:val="false"/>
          <w:i w:val="false"/>
          <w:color w:val="000000"/>
          <w:sz w:val="28"/>
        </w:rPr>
        <w:t>
парақта қабылданды.</w:t>
      </w:r>
    </w:p>
    <w:p>
      <w:pPr>
        <w:spacing w:after="0"/>
        <w:ind w:left="0"/>
        <w:jc w:val="both"/>
      </w:pPr>
      <w:r>
        <w:rPr>
          <w:rFonts w:ascii="Times New Roman"/>
          <w:b w:val="false"/>
          <w:i w:val="false"/>
          <w:color w:val="000000"/>
          <w:sz w:val="28"/>
        </w:rPr>
        <w:t>"____" ___________ 20 ____ ж. _______________________________________</w:t>
      </w:r>
      <w:r>
        <w:br/>
      </w:r>
      <w:r>
        <w:rPr>
          <w:rFonts w:ascii="Times New Roman"/>
          <w:b w:val="false"/>
          <w:i w:val="false"/>
          <w:color w:val="000000"/>
          <w:sz w:val="28"/>
        </w:rPr>
        <w:t>
                              (құжаттарды қабылдаған маманның Т.А.Ә.)</w:t>
      </w:r>
    </w:p>
    <w:bookmarkStart w:name="z12" w:id="2"/>
    <w:p>
      <w:pPr>
        <w:spacing w:after="0"/>
        <w:ind w:left="0"/>
        <w:jc w:val="both"/>
      </w:pPr>
      <w:r>
        <w:rPr>
          <w:rFonts w:ascii="Times New Roman"/>
          <w:b w:val="false"/>
          <w:i w:val="false"/>
          <w:color w:val="000000"/>
          <w:sz w:val="28"/>
        </w:rPr>
        <w:t>
Қаражал қалалық мәслихатының</w:t>
      </w:r>
      <w:r>
        <w:br/>
      </w:r>
      <w:r>
        <w:rPr>
          <w:rFonts w:ascii="Times New Roman"/>
          <w:b w:val="false"/>
          <w:i w:val="false"/>
          <w:color w:val="000000"/>
          <w:sz w:val="28"/>
        </w:rPr>
        <w:t>
2013 жылғы 27 наурыздағы</w:t>
      </w:r>
      <w:r>
        <w:br/>
      </w:r>
      <w:r>
        <w:rPr>
          <w:rFonts w:ascii="Times New Roman"/>
          <w:b w:val="false"/>
          <w:i w:val="false"/>
          <w:color w:val="000000"/>
          <w:sz w:val="28"/>
        </w:rPr>
        <w:t>
XIV сессиясының N 110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Қаражал қалалық мәслихатының</w:t>
      </w:r>
      <w:r>
        <w:br/>
      </w:r>
      <w:r>
        <w:rPr>
          <w:rFonts w:ascii="Times New Roman"/>
          <w:b w:val="false"/>
          <w:i w:val="false"/>
          <w:color w:val="000000"/>
          <w:sz w:val="28"/>
        </w:rPr>
        <w:t>
2012 жылғы 28 наурыздағы</w:t>
      </w:r>
      <w:r>
        <w:br/>
      </w:r>
      <w:r>
        <w:rPr>
          <w:rFonts w:ascii="Times New Roman"/>
          <w:b w:val="false"/>
          <w:i w:val="false"/>
          <w:color w:val="000000"/>
          <w:sz w:val="28"/>
        </w:rPr>
        <w:t>
II сессиясының N 19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Отбасының тiркелу нөмiрi _________________</w:t>
      </w:r>
    </w:p>
    <w:p>
      <w:pPr>
        <w:spacing w:after="0"/>
        <w:ind w:left="0"/>
        <w:jc w:val="both"/>
      </w:pPr>
      <w:r>
        <w:rPr>
          <w:rFonts w:ascii="Times New Roman"/>
          <w:b/>
          <w:i w:val="false"/>
          <w:color w:val="000000"/>
          <w:sz w:val="28"/>
        </w:rPr>
        <w:t>              20 ___ жылғы _______________ тоқсандағы</w:t>
      </w:r>
      <w:r>
        <w:br/>
      </w:r>
      <w:r>
        <w:rPr>
          <w:rFonts w:ascii="Times New Roman"/>
          <w:b w:val="false"/>
          <w:i w:val="false"/>
          <w:color w:val="000000"/>
          <w:sz w:val="28"/>
        </w:rPr>
        <w:t>
</w:t>
      </w:r>
      <w:r>
        <w:rPr>
          <w:rFonts w:ascii="Times New Roman"/>
          <w:b/>
          <w:i w:val="false"/>
          <w:color w:val="000000"/>
          <w:sz w:val="28"/>
        </w:rPr>
        <w:t>            өтiнiш берушiнiң отбасысы мүшелерiнiң алған</w:t>
      </w:r>
      <w:r>
        <w:br/>
      </w:r>
      <w:r>
        <w:rPr>
          <w:rFonts w:ascii="Times New Roman"/>
          <w:b w:val="false"/>
          <w:i w:val="false"/>
          <w:color w:val="000000"/>
          <w:sz w:val="28"/>
        </w:rPr>
        <w:t>
</w:t>
      </w:r>
      <w:r>
        <w:rPr>
          <w:rFonts w:ascii="Times New Roman"/>
          <w:b/>
          <w:i w:val="false"/>
          <w:color w:val="000000"/>
          <w:sz w:val="28"/>
        </w:rPr>
        <w:t>                        табыстары туралы</w:t>
      </w:r>
      <w:r>
        <w:br/>
      </w:r>
      <w:r>
        <w:rPr>
          <w:rFonts w:ascii="Times New Roman"/>
          <w:b w:val="false"/>
          <w:i w:val="false"/>
          <w:color w:val="000000"/>
          <w:sz w:val="28"/>
        </w:rPr>
        <w:t>
</w:t>
      </w:r>
      <w:r>
        <w:rPr>
          <w:rFonts w:ascii="Times New Roman"/>
          <w:b/>
          <w:i w:val="false"/>
          <w:color w:val="000000"/>
          <w:sz w:val="28"/>
        </w:rPr>
        <w:t>                            МӘЛIМЕТ</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(өтiнiш берушiнiң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13"/>
        <w:gridCol w:w="2133"/>
        <w:gridCol w:w="2133"/>
        <w:gridCol w:w="2193"/>
        <w:gridCol w:w="23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мүшелерiнiң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құжатпен расталған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мәлiмделген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Өтiнiш берушiнiң қолы _______________</w:t>
      </w:r>
    </w:p>
    <w:p>
      <w:pPr>
        <w:spacing w:after="0"/>
        <w:ind w:left="0"/>
        <w:jc w:val="both"/>
      </w:pPr>
      <w:r>
        <w:rPr>
          <w:rFonts w:ascii="Times New Roman"/>
          <w:b w:val="false"/>
          <w:i w:val="false"/>
          <w:color w:val="000000"/>
          <w:sz w:val="28"/>
        </w:rPr>
        <w:t>      Маманның қолы _______________________</w:t>
      </w:r>
    </w:p>
    <w:p>
      <w:pPr>
        <w:spacing w:after="0"/>
        <w:ind w:left="0"/>
        <w:jc w:val="both"/>
      </w:pPr>
      <w:r>
        <w:rPr>
          <w:rFonts w:ascii="Times New Roman"/>
          <w:b w:val="false"/>
          <w:i w:val="false"/>
          <w:color w:val="000000"/>
          <w:sz w:val="28"/>
        </w:rPr>
        <w:t>      Күнi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