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27d8" w14:textId="fbb2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2012 жылғы 19 желтоқсандағы XI сессиясының N 87 "2013-2015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ХV сессиясының 2013 жылғы 2 мамырдағы N 121 шешімі. Қарағанды облысының Әділет департаментінде 2013 жылғы 4 мамырда N 2322 болып тіркелді. Қолданылу мерзімінің өтіп кетуіне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Қаражал қалалық мәслихатының 2012 жылғы 19 желтоқсандағы XI сессиясының N 87 "2013-2015 жылдарға арналған қала бюджеті туралы" (нормативтік құқықтық актілерді мемлекеттік тіркеу Тізілімінде 2084 нөмірімен тіркелген, 2012 жылғы 31 желтоқсандағы N 52-1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оған Қаражал қалалық мәслихатының 2013 жылғы 5 ақпандағы XII сессиясының </w:t>
      </w:r>
      <w:r>
        <w:rPr>
          <w:rFonts w:ascii="Times New Roman"/>
          <w:b w:val="false"/>
          <w:i w:val="false"/>
          <w:color w:val="000000"/>
          <w:sz w:val="28"/>
        </w:rPr>
        <w:t>N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N 87 "2013-2015 жылдарға арналған қала бюджеті туралы" шешіміне өзгерістер енгізу туралы" (нормативтік құқықтық актілерді мемлекеттік тіркеу Тізілімінде 2180 нөмірімен тіркелген, 2013 жылғы 23 ақпандағы N 8-9 "Қазыналы өңір" газетінде жарияланған), Қаражал қалалық мәслихатының 2013 жылғы 27 наурыздағы ХIV сессиясының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N 87 "2013-2015 жылдарға арналған қала бюджеті туралы" шешіміне өзгерістер енгізу туралы" (нормативтік құқықтық актілерді мемлекеттік тіркеу Тізілімінде тіркеу нөмірі 2306, 2013 жылғы 20 сәуірдегі N 15 "Қазыналы өңір" газетінде жарияланған) шешімдерімен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"1 922 336" сандары "1 973 376"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"601 196" сандары "652 236"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"1 932 608" сандары "1 983 648"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84"/>
        <w:gridCol w:w="2916"/>
      </w:tblGrid>
      <w:tr>
        <w:trPr>
          <w:trHeight w:val="30" w:hRule="atLeast"/>
        </w:trPr>
        <w:tc>
          <w:tcPr>
            <w:tcW w:w="9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 сессияның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 сессиясының N 121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N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2"/>
        <w:gridCol w:w="1209"/>
        <w:gridCol w:w="1209"/>
        <w:gridCol w:w="5545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кәсіпкерліктің дамуына ықпал етуді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