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bcf0" w14:textId="213b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ХXI сессиясының 2013 жылғы 30 қыркүйектегі № 162 шешімі. Қарағанды облысының Әділет департаментінде 2013 жылғы 9 қазанда № 2391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№ 87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№ 52-1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оған Қаражал қалалық мәслихатының 2013 жылғы 5 ақпандағы 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№ 8-9 "Қазыналы өңір" газетінде жарияланған), Қаражал қалалық мәслихатының 2013 жылғы 27 наурыздағы ХIV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2306 нөмірімен тіркелген, 2013 жылғы 20 сәуірдегі № 15 "Қазыналы өңір" газетінде жарияланған), Қаражал қалалық мәслихатының 2013 жылғы 2 мамырдағы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2322 нөмірімен тіркелген, 2013 жылғы 11 мамырдағы № 18 "Қазыналы өңір" газетінде жарияланған), Қаражал қалалық мәслихатының 2013 жылғы 10 шілдедегі XIX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2369 нөмірімен тіркелген, 2013 жылғы 27 шілдедегі № 29 "Қазыналы өңір" газетінде жарияланған) шешімдерімен өзгерістер енгізілген,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"2 167 277" сандары "2 231 777"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"674 179" сандары "678 679"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"1 486 834" сандары "1 546 834"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"2 177 549" сандары "2 242 049"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9"/>
        <w:gridCol w:w="2601"/>
      </w:tblGrid>
      <w:tr>
        <w:trPr>
          <w:trHeight w:val="30" w:hRule="atLeast"/>
        </w:trPr>
        <w:tc>
          <w:tcPr>
            <w:tcW w:w="9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Жетімек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 № 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5"/>
        <w:gridCol w:w="1245"/>
        <w:gridCol w:w="5710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 № 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сессиясының № 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 2013 жылға арналған бюджеттік бағдарламалар әкімшілері бойынша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