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d579" w14:textId="1a2d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қалалық мәслихатының ХXII сессиясының 2013 жылғы 30 қазандағы № 171 шешімі. Қарағанды облысының Әділет департаментінде 2013 жылғы 4 қарашада № 2412 болып тіркелді. Қолданылу мерзімінің өтіп кетуіне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жергiлiктi мемлекеттiк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ШЕШIМ ЕТТI: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Қаражал қалалық мәслихатының 2012 жылғы 19 желтоқсандағы XI сессиясының № 87 "2013-2015 жылдарға арналған қала бюджеті туралы" (нормативтік құқықтық актілерді мемлекеттік тіркеу Тізілімінде 2084 нөмірімен тіркелген, 2012 жылғы 31 желтоқсандағы № 52-1 "Қазыналы өңір"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оған Қаражал қалалық мәслихатының 2013 жылғы 5 ақпандағы XII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2180 нөмірімен тіркелген, 2013 жылғы 23 ақпандағы № 8-9 "Қазыналы өңір" газетінде жарияланған), Қаражал қалалық мәслихатының 2013 жылғы 27 наурыздағы ХIV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2306 нөмірімен тіркелген, 2013 жылғы 20 сәуірдегі № 15 "Қазыналы өңір" газетінде жарияланған), Қаражал қалалық мәслихатының 2013 жылғы 2 мамырдағы XV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2322 нөмірімен тіркелген, 2013 жылғы 11 мамырдағы № 18 "Қазыналы өңір" газетінде жарияланған), Қаражал қалалық мәслихатының 2013 жылғы 10 шілдедегі XIX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2369 нөмірімен тіркелген, 2013 жылғы 27 шілдедегі № 29 "Қазыналы өңір" газетінде жарияланған), Қаражал қалалық мәслихатының 2013 жылғы 30 қыркүйектегі XXI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"Қаражал қалалық мәслихатының 2012 жылғы 19 желтоқсандағы XI сессиясының № 87 "2013-2015 жылдарға арналған қала бюджеті туралы" шешіміне өзгерістер енгізу туралы" (нормативтік құқықтық актілерді мемлекеттік тіркеу Тізілімінде 2391 нөмірімен тіркелген, 2013 жылғы 12 қазандағы № 40 "Қазыналы өңір" газетінде жарияланған) шешімдерімен өзгерістер енгізілген,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"2 231 777" сандары "2 256 777"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"678 679" сандары "699 840"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"6 064" сандары "8 861"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"200" сандары "1 242"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"2 242 049" сандары "2 267 049"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2013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53"/>
        <w:gridCol w:w="2347"/>
      </w:tblGrid>
      <w:tr>
        <w:trPr>
          <w:trHeight w:val="30" w:hRule="atLeast"/>
        </w:trPr>
        <w:tc>
          <w:tcPr>
            <w:tcW w:w="9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Жетімек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XXII сессиясының № 171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XI сессиясының № 87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Қаражал қаласының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28"/>
        <w:gridCol w:w="1283"/>
        <w:gridCol w:w="1284"/>
        <w:gridCol w:w="5506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