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1266" w14:textId="96d1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ХXIV сессиясының 2013 жылғы 9 желтоқсандағы № 182 шешімі. Қарағанды облысының Әділет департаментінде 2013 жылғы 11 желтоқсанда № 2442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№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№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№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2306 нөмірімен тіркелген, 2013 жылғы 20 сәуірдегі № 15 "Қазыналы өңір" газетінде жарияланған), Қаражал қалалық мәслихатының 2013 жылғы 2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2322 нөмірімен тіркелген, 2013 жылғы 11 мамырдағы № 18 "Қазыналы өңір" газетінде жарияланған), Қаражал қалалық мәслихатының 2013 жылғы 10 шілдедегі XIX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2369 нөмірімен тіркелген, 2013 жылғы 27 шілдедегі № 29 "Қазыналы өңір" газетінде жарияланған), Қаражал қалалық мәслихатының 2013 жылғы 30 қыркүйектегі XXI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2391 нөмірімен тіркелген, 2013 жылғы 12 қазандағы № 40 "Қазыналы өңір" газетінде жарияланған), Қаражал қалалық мәслихатының 2013 жылғы 30 қазандағы XXII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2412 нөмірімен тіркелген, 2013 жылғы 9 қарашадағы № 44 "Қазыналы өңір" газетінде жарияланған), Қаражал қалалық мәслихатының 2013 жылғы 20 қарашадағы XXIIІ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2420 нөмірімен тіркелген, 2013 жылғы 30 қарашадағы № 47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"2 244 633" сандары "2 240 128"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"699 840" сандары "699 664"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"8 861" сандары "8 995"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"1 242" сандары "1 284"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"1 534 690" сандары "1 530 185"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"2 254 905" сандары "2 250 400"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23"/>
        <w:gridCol w:w="1977"/>
      </w:tblGrid>
      <w:tr>
        <w:trPr>
          <w:trHeight w:val="30" w:hRule="atLeast"/>
        </w:trPr>
        <w:tc>
          <w:tcPr>
            <w:tcW w:w="10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5"/>
        <w:gridCol w:w="1245"/>
        <w:gridCol w:w="5710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 сессиясының № 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 әкімшілері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қамтудың жол картасы 2020 бағдарламасы шеңберінде қалалар мен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кейінге қалдыру шартымен 2013 жылға арналған облыстық бюджет жобасына енгізілген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