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9336" w14:textId="2a49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"Үгіттік баспа материалдарын орналастыру үшін орындарының және кандидаттардың сайлаушылармен кездесуі үшін үй-жайлардың тізімі туралы" 2011 жылғы 1 наурыздағы № 05/01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2013 жылғы 30 қазандағы N 26/18 қаулысы. Қарағанды облысының Әділет департаментінде 2013 жылғы 28 қарашада N 2424 болып тіркелді. Күші жойылды - Қарағанды облысы Сәтбаев қаласының әкімдігінің 2016 жылғы 4 ақпандағы № 03/01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Сәтбаев қаласының әкімдігінің 04.02.2016 № 03/01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 әкімдігінің 2011 жылғы 1 наурыздағы № 05/01 "Үгіттік баспа материалдарын орналастыру үшін орындарының және кандидаттардың сайлаушылармен кездесуі үшін үй-жайлардың тізімі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8-6-117 болып тіркелген, 2011 жылдың 30 наурыздағы "Шарайна" газетінің № 25 (1891)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әкім аппаратының басшысы А.С. Нысанбаевқа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Ә.С. 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26/18 қаулысына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 қаулысына 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Президенттікке, Парламент және мәслихат депутаттығына, өзге де жергілікті өзін-өзі басқару органының мүшелігіне барлық кандидаттардың үгіттік баспа материалдарын орналастыру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9872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материалдарды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көшесі № № 86, 90 үйлердің ортасында (автобекет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 көшесі, № 25 үй жанында ("Қазақтелеком" АҚ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Қаныш Сәтбаев даңғылы, № 88 үй жанында ("Кооптранс" базарының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Әбиев көшесі, № 21 А үй жанында ("Горняк" мәдениет үйінің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№ 22 үй жанында ("Теміржол көлік жолдарының кәсіпорыны" клуб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мектеп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26/18 қаулысына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 қаулысына 2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Президенттікке, Парламент және мәслихат депутаттығына, өзге де жергілікті өзін-өзі басқару органының мүшелігіне барлық кандидаттардың сайлаушылармен кездесуі үшін үй-жайлар мекен-жайлары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9039"/>
        <w:gridCol w:w="2075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кездесулерге арналған үй-жайлар және орналасқан 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жалпы көлемі (шаршы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№ 4 лицей мектебінің акт залы, академик Қаныш Сәтбаев даңғылы, № 114 А үй, телефон: 3-33-36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атындағы гимназияның акт залы, Комаров көшесі, № 11 А үй, телефон: 3-34-68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орта мектептің акт залы, Әуезов көшесі, № 37 А үй, телефон: 2-23-20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Весовая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"Теміржол көлік жолдарының кәсіпорыны" клубының акт залы, Киров көшесі, № 20 үй, телефон: 2-26-61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мектептің акт залы, телефон: 6-01-66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