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963c" w14:textId="56a9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2012 жылғы 14 желтоқсандағы 14 сессиясының "2013-2015 жылдарға арналған қалалық бюджет туралы" N 144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16 сессиясының 2013 жылғы 4 сәуірдегі N 168 шешімі. Қарағанды облысының Әділет департаментінде 2013 жылғы 12 сәуірде N 2303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Саран қалалық мәслихатының 2012 жылғы 14 желтоқсандағы 14 сессиясының "2013-2015 жылдарға арналған қалалық бюджет туралы"N 144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2070 болып тіркелген, 2012 жылғы 27 желтоқсандағы N 52 "Спутник" газетінде жарияланған, оған Саран қалалық мәслихатының 2013 жылғы 15 ақпандағы 15 сессиясының "Саран қалалық мәслихатының 2012 жылғы 14 желтоқсандағы 14 сессиясының "2013-2015 жылдарға арналған қалалық бюджет туралы" N 144 шешіміне өзгерістер енгізу туралы" N 157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2182 болып тіркелген, 2013 жылғы 01 наурыздағы N 9 "Спутник"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"3847155" сандары "3598158"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 "3066393" сандары "2817396"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"3871763" сандары "3622766"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Томчак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сессиясының N 168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сессиясының N 144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624"/>
        <w:gridCol w:w="10267"/>
        <w:gridCol w:w="193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3598158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738962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  салынатын iшкi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  ресурстарды пайдаланғаны үшiн түсетiн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9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2817396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2817396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260"/>
        <w:gridCol w:w="793"/>
        <w:gridCol w:w="728"/>
        <w:gridCol w:w="9709"/>
        <w:gridCol w:w="19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3622766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135377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62393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</w:p>
        </w:tc>
      </w:tr>
      <w:tr>
        <w:trPr>
          <w:trHeight w:val="9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15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5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1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1232256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283512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283512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876103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876103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737138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72641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72641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161694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136746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117738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30943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2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13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1688342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44347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1589408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1570182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1429875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54587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159285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13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</w:t>
            </w:r>
          </w:p>
        </w:tc>
      </w:tr>
      <w:tr>
        <w:trPr>
          <w:trHeight w:val="12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0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9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</w:t>
            </w:r>
          </w:p>
        </w:tc>
      </w:tr>
      <w:tr>
        <w:trPr>
          <w:trHeight w:val="10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2012-2020 жылдарға арналған бағдарламасы шеңберінде моноқалаларды ағымдағы жайластыру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81"/>
        <w:gridCol w:w="581"/>
        <w:gridCol w:w="10355"/>
        <w:gridCol w:w="19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94"/>
        <w:gridCol w:w="800"/>
        <w:gridCol w:w="9515"/>
        <w:gridCol w:w="19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0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81"/>
        <w:gridCol w:w="581"/>
        <w:gridCol w:w="10355"/>
        <w:gridCol w:w="19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7"/>
        <w:gridCol w:w="1873"/>
      </w:tblGrid>
      <w:tr>
        <w:trPr>
          <w:trHeight w:val="315" w:hRule="atLeast"/>
        </w:trPr>
        <w:tc>
          <w:tcPr>
            <w:tcW w:w="1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1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-45608</w:t>
            </w:r>
          </w:p>
        </w:tc>
      </w:tr>
      <w:tr>
        <w:trPr>
          <w:trHeight w:val="600" w:hRule="atLeast"/>
        </w:trPr>
        <w:tc>
          <w:tcPr>
            <w:tcW w:w="1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