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1264" w14:textId="2711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халықтың нысаналы топтарын және оларды жұмыспен қамтуға жәрдемдесу мен әлеуметтік қорғау бойынша шараларды анықтау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2013 жылғы 17 қаңтардағы N 03/02 қаулысы. Қарағанды облысының Әділет департаментімен 2013 жылғы 11 ақпанда N 2158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Келесі санаттар халықтың нысаналы топтары болып анықталсын: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ата-аналардың қамқорлығынсыз қалған жиырма үш жасқа дейінгі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заңнамасында белгіленген тәртіппен асырауында тұрақты күтімді, көмекті немесе қадағалауды қажет етеді деп танылған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зейнеталды жастағы адамдар (жасы бойынша зейнетке шығуға дейін екі жыл қалған);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 жатады;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ұзақ уақыт (бір жылдан артық) жұмыс істемейтін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қырық бес жастан асқан адамдар.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ауданының жұмыспен қамту және әлеуметтік бағдарламалар бөлімі" мемлекеттік мекемесіне халықтың нысаналы топтарына жататын адамдарды жұмысқа орналастыруды қамтамасыз ету бойынша шаралар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ауданы әкімдігінің 2012 жылғы 19 қаңтардағы N 2/01 "2012 жылы халықтың нысаналы топтарын және оларды жұмыспен қамтуға жәрдемдесу мен әлеуметтік қорғау бойынша шараларды анықтау жөнінде" (нормативтік құқықтық актілерді мемлекеттік тіркеу Тізілімінде N 8-9-127 болып тіркелген, 2012 жылғы 25 ақпандағы N 8 "Абай-Ақиқат"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Абай ауданы әкімінің орынбасары Әсем Айтжанқызы Жүніспековаға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Нашаров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