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b95d3" w14:textId="4cb9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саласындағы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2013 жылғы 17 қаңтардағы N 03/01 қаулысы. Қарағанды облысының Әділет департаментінде 2013 жылғы 15 ақпанда N 2167 болып тіркелді. Күші жойылды - Қарағанды облысы Абай ауданы әкімдігінің 2013 жылғы 20 мамырдағы N 17/24 қаулысымен</w:t>
      </w:r>
    </w:p>
    <w:p>
      <w:pPr>
        <w:spacing w:after="0"/>
        <w:ind w:left="0"/>
        <w:jc w:val="both"/>
      </w:pPr>
      <w:r>
        <w:rPr>
          <w:rFonts w:ascii="Times New Roman"/>
          <w:b w:val="false"/>
          <w:i w:val="false"/>
          <w:color w:val="ff0000"/>
          <w:sz w:val="28"/>
        </w:rPr>
        <w:t>      Ескерту. Күші жойылды - Қарағанды облысы Абай ауданы әкімдігінің 20.05.2013 N 17/24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Заңдарына және Қазақстан Республикасы Үкіметінің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N 1119 </w:t>
      </w:r>
      <w:r>
        <w:rPr>
          <w:rFonts w:ascii="Times New Roman"/>
          <w:b w:val="false"/>
          <w:i w:val="false"/>
          <w:color w:val="000000"/>
          <w:sz w:val="28"/>
        </w:rPr>
        <w:t>қаулысына</w:t>
      </w:r>
      <w:r>
        <w:rPr>
          <w:rFonts w:ascii="Times New Roman"/>
          <w:b w:val="false"/>
          <w:i w:val="false"/>
          <w:color w:val="000000"/>
          <w:sz w:val="28"/>
        </w:rPr>
        <w:t xml:space="preserve"> сәйкес Абай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Балаларға қосымша білім беру бойынша қосымша білім беру ұйымдарына құжаттар қабылдау және оқуға 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Аз қамтылған отбасы балаларының қала сыртындағы және мектеп жанындағы лагерьлерде демалуы үшін құжаттарды 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Абай ауданы әкімінің орынбасары Әсем Айтжанқызы Жүніспековаға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Абай ауданының әкімі                       Е. Нашаров</w:t>
      </w:r>
    </w:p>
    <w:bookmarkStart w:name="z8" w:id="1"/>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2013 жылғы 17 қаңтардағы</w:t>
      </w:r>
      <w:r>
        <w:br/>
      </w:r>
      <w:r>
        <w:rPr>
          <w:rFonts w:ascii="Times New Roman"/>
          <w:b w:val="false"/>
          <w:i w:val="false"/>
          <w:color w:val="000000"/>
          <w:sz w:val="28"/>
        </w:rPr>
        <w:t>
N 03/01 қаулысымен</w:t>
      </w:r>
      <w:r>
        <w:br/>
      </w:r>
      <w:r>
        <w:rPr>
          <w:rFonts w:ascii="Times New Roman"/>
          <w:b w:val="false"/>
          <w:i w:val="false"/>
          <w:color w:val="000000"/>
          <w:sz w:val="28"/>
        </w:rPr>
        <w:t>
бекітілген</w:t>
      </w:r>
    </w:p>
    <w:bookmarkEnd w:id="1"/>
    <w:bookmarkStart w:name="z9" w:id="2"/>
    <w:p>
      <w:pPr>
        <w:spacing w:after="0"/>
        <w:ind w:left="0"/>
        <w:jc w:val="left"/>
      </w:pPr>
      <w:r>
        <w:rPr>
          <w:rFonts w:ascii="Times New Roman"/>
          <w:b/>
          <w:i w:val="false"/>
          <w:color w:val="000000"/>
        </w:rPr>
        <w:t xml:space="preserve"> 
"Бастауыш, негiзгi орта, жалпы орта бiлiм</w:t>
      </w:r>
      <w:r>
        <w:br/>
      </w:r>
      <w:r>
        <w:rPr>
          <w:rFonts w:ascii="Times New Roman"/>
          <w:b/>
          <w:i w:val="false"/>
          <w:color w:val="000000"/>
        </w:rPr>
        <w:t>
берудiң жалпы бiлiм беретiн бағдарламалары бойынша оқыту</w:t>
      </w:r>
      <w:r>
        <w:br/>
      </w:r>
      <w:r>
        <w:rPr>
          <w:rFonts w:ascii="Times New Roman"/>
          <w:b/>
          <w:i w:val="false"/>
          <w:color w:val="000000"/>
        </w:rPr>
        <w:t>
үшiн ведомстволық бағыныстылығына қарамастан бiлiм беру</w:t>
      </w:r>
      <w:r>
        <w:br/>
      </w:r>
      <w:r>
        <w:rPr>
          <w:rFonts w:ascii="Times New Roman"/>
          <w:b/>
          <w:i w:val="false"/>
          <w:color w:val="000000"/>
        </w:rPr>
        <w:t>
ұйымдарына құжаттарды қабылдау және оқуға қабылдау"</w:t>
      </w:r>
      <w:r>
        <w:br/>
      </w:r>
      <w:r>
        <w:rPr>
          <w:rFonts w:ascii="Times New Roman"/>
          <w:b/>
          <w:i w:val="false"/>
          <w:color w:val="000000"/>
        </w:rPr>
        <w:t>
мемлекеттiк қызмет көрсету регламентi</w:t>
      </w:r>
    </w:p>
    <w:bookmarkEnd w:id="2"/>
    <w:bookmarkStart w:name="z10" w:id="3"/>
    <w:p>
      <w:pPr>
        <w:spacing w:after="0"/>
        <w:ind w:left="0"/>
        <w:jc w:val="left"/>
      </w:pPr>
      <w:r>
        <w:rPr>
          <w:rFonts w:ascii="Times New Roman"/>
          <w:b/>
          <w:i w:val="false"/>
          <w:color w:val="000000"/>
        </w:rPr>
        <w:t xml:space="preserve"> 
1. Негiзгi ұғымдар</w:t>
      </w:r>
    </w:p>
    <w:bookmarkEnd w:id="3"/>
    <w:bookmarkStart w:name="z11" w:id="4"/>
    <w:p>
      <w:pPr>
        <w:spacing w:after="0"/>
        <w:ind w:left="0"/>
        <w:jc w:val="both"/>
      </w:pPr>
      <w:r>
        <w:rPr>
          <w:rFonts w:ascii="Times New Roman"/>
          <w:b w:val="false"/>
          <w:i w:val="false"/>
          <w:color w:val="000000"/>
          <w:sz w:val="28"/>
        </w:rPr>
        <w:t>
      1. Осы регламентте келесiдей негiзгi негiзгi ұғымдар пайдаланылады:</w:t>
      </w:r>
      <w:r>
        <w:br/>
      </w:r>
      <w:r>
        <w:rPr>
          <w:rFonts w:ascii="Times New Roman"/>
          <w:b w:val="false"/>
          <w:i w:val="false"/>
          <w:color w:val="000000"/>
          <w:sz w:val="28"/>
        </w:rPr>
        <w:t>
      1) бiлiм беру ұйымы – меншiк нысанына және ведомстволық бағыныштылығына қарамастан негiзгi орта, жалпы орта бiлiм берудiң жалпы бiлiм беретiн оқу бағдарламаларын iске асыратын Қазақстан Республикасының орта бiлiм беретiн ұйымы;</w:t>
      </w:r>
      <w:r>
        <w:br/>
      </w:r>
      <w:r>
        <w:rPr>
          <w:rFonts w:ascii="Times New Roman"/>
          <w:b w:val="false"/>
          <w:i w:val="false"/>
          <w:color w:val="000000"/>
          <w:sz w:val="28"/>
        </w:rPr>
        <w:t>
      2) ҚФБ – құрылымдық-функционалдық бiрлiктер: өкiлеттi органдардағы жауапты тұлғалар, мемлекеттiк органдардың құрылымдық бөлiмшелерi, мемлекеттiк органдар, ақпараттық жүйелер мен олардың бағынысты жүйелерi;</w:t>
      </w:r>
      <w:r>
        <w:br/>
      </w:r>
      <w:r>
        <w:rPr>
          <w:rFonts w:ascii="Times New Roman"/>
          <w:b w:val="false"/>
          <w:i w:val="false"/>
          <w:color w:val="000000"/>
          <w:sz w:val="28"/>
        </w:rPr>
        <w:t>
      3) мемлекеттiк қызметтi алушы – Қазақстан Республикасының 7-18 жастағы азаматы;</w:t>
      </w:r>
      <w:r>
        <w:br/>
      </w:r>
      <w:r>
        <w:rPr>
          <w:rFonts w:ascii="Times New Roman"/>
          <w:b w:val="false"/>
          <w:i w:val="false"/>
          <w:color w:val="000000"/>
          <w:sz w:val="28"/>
        </w:rPr>
        <w:t>
      4) уәкiлеттi орган – "Абай ауданының бiлiм, дене тәрбиесі және спорт бөлiмi" мемлекеттiк мекемесi.</w:t>
      </w:r>
    </w:p>
    <w:bookmarkEnd w:id="4"/>
    <w:bookmarkStart w:name="z12" w:id="5"/>
    <w:p>
      <w:pPr>
        <w:spacing w:after="0"/>
        <w:ind w:left="0"/>
        <w:jc w:val="left"/>
      </w:pPr>
      <w:r>
        <w:rPr>
          <w:rFonts w:ascii="Times New Roman"/>
          <w:b/>
          <w:i w:val="false"/>
          <w:color w:val="000000"/>
        </w:rPr>
        <w:t xml:space="preserve"> 
2. Жалпы ережелер</w:t>
      </w:r>
    </w:p>
    <w:bookmarkEnd w:id="5"/>
    <w:bookmarkStart w:name="z13" w:id="6"/>
    <w:p>
      <w:pPr>
        <w:spacing w:after="0"/>
        <w:ind w:left="0"/>
        <w:jc w:val="both"/>
      </w:pPr>
      <w:r>
        <w:rPr>
          <w:rFonts w:ascii="Times New Roman"/>
          <w:b w:val="false"/>
          <w:i w:val="false"/>
          <w:color w:val="000000"/>
          <w:sz w:val="28"/>
        </w:rPr>
        <w:t>
      2. Осы "Бастауыш, негiзгi орта, жалпы орта бiлiм берудiң жалпы бiлiм беретiн бағдарламалары бойынша оқыту үшiн ведомстволық бағыныстылығына қарамастан бiлiм беру ұйымдарына құжаттарды қабылдау және оқуға қабылдау" мемлекеттiк қызмет көрсету регламентi (бұдан әрi - Регламент) Қазақстан Республикасының бастауыш, негiзгi орта, жалпы орта бiлiм берудiң жалпы бiлiм беретiн бағдарламалары бойынша оқыту үшiн ведомстволық бағыныстылығына қарамастан бiлiм беру ұйымдарына құжаттарды қабылдау және оқуға қабылдау рәсiмiн анықтайды.</w:t>
      </w:r>
      <w:r>
        <w:br/>
      </w:r>
      <w:r>
        <w:rPr>
          <w:rFonts w:ascii="Times New Roman"/>
          <w:b w:val="false"/>
          <w:i w:val="false"/>
          <w:color w:val="000000"/>
          <w:sz w:val="28"/>
        </w:rPr>
        <w:t>
</w:t>
      </w:r>
      <w:r>
        <w:rPr>
          <w:rFonts w:ascii="Times New Roman"/>
          <w:b w:val="false"/>
          <w:i w:val="false"/>
          <w:color w:val="000000"/>
          <w:sz w:val="28"/>
        </w:rPr>
        <w:t>
      3. Мемлекеттiк қызмет аудандық коммуналдық мүлiктегi Қазақстан Республикасының орта бiлiм беру ұйымдарымен көрсетiледi (байланыс деректерi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"Бiлiм туралы" Қазақстан Республикасының 2007 жылғы 27 шiлдедегi </w:t>
      </w:r>
      <w:r>
        <w:rPr>
          <w:rFonts w:ascii="Times New Roman"/>
          <w:b w:val="false"/>
          <w:i w:val="false"/>
          <w:color w:val="000000"/>
          <w:sz w:val="28"/>
        </w:rPr>
        <w:t>Заңымен</w:t>
      </w:r>
      <w:r>
        <w:rPr>
          <w:rFonts w:ascii="Times New Roman"/>
          <w:b w:val="false"/>
          <w:i w:val="false"/>
          <w:color w:val="000000"/>
          <w:sz w:val="28"/>
        </w:rPr>
        <w:t>,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 бекіту туралы" Қазақстан Республикасы Үкiметiнiң 2012 жылғы 19 қаңтардағы N 127 </w:t>
      </w:r>
      <w:r>
        <w:rPr>
          <w:rFonts w:ascii="Times New Roman"/>
          <w:b w:val="false"/>
          <w:i w:val="false"/>
          <w:color w:val="000000"/>
          <w:sz w:val="28"/>
        </w:rPr>
        <w:t>қаулысымен</w:t>
      </w:r>
      <w:r>
        <w:rPr>
          <w:rFonts w:ascii="Times New Roman"/>
          <w:b w:val="false"/>
          <w:i w:val="false"/>
          <w:color w:val="000000"/>
          <w:sz w:val="28"/>
        </w:rPr>
        <w:t>, Қазақстан Республикасы Үкiметiнiң "Қазақстан Республикасы Бiлiм және ғылым министрлiгi, жергiлiктi атқарушы органдар көрсететiн бiлiм және ғылым саласындағы мемлекеттiк қызмет стандарттарын бекiту туралы"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реттеледi.</w:t>
      </w:r>
      <w:r>
        <w:br/>
      </w:r>
      <w:r>
        <w:rPr>
          <w:rFonts w:ascii="Times New Roman"/>
          <w:b w:val="false"/>
          <w:i w:val="false"/>
          <w:color w:val="000000"/>
          <w:sz w:val="28"/>
        </w:rPr>
        <w:t>
</w:t>
      </w:r>
      <w:r>
        <w:rPr>
          <w:rFonts w:ascii="Times New Roman"/>
          <w:b w:val="false"/>
          <w:i w:val="false"/>
          <w:color w:val="000000"/>
          <w:sz w:val="28"/>
        </w:rPr>
        <w:t>
      6. Мемлекеттiк қызметтi алушыға берiлетiн мемлекеттiк қызметтiң аяқталу нысаны бiлiм беру ұйымдарының жалпы орта бiлiм беретiн ұйымдарға оқуға қабылдау туралы жалпы бұйрығы немесе қызмет көрсетуден бас тарту туралы дәлелдi жауап болып табылады.</w:t>
      </w:r>
    </w:p>
    <w:bookmarkEnd w:id="6"/>
    <w:bookmarkStart w:name="z18" w:id="7"/>
    <w:p>
      <w:pPr>
        <w:spacing w:after="0"/>
        <w:ind w:left="0"/>
        <w:jc w:val="left"/>
      </w:pPr>
      <w:r>
        <w:rPr>
          <w:rFonts w:ascii="Times New Roman"/>
          <w:b/>
          <w:i w:val="false"/>
          <w:color w:val="000000"/>
        </w:rPr>
        <w:t xml:space="preserve"> 
3. Мемлекеттiк қызметтi көрсету тәртiбiне қойылатын талаптар</w:t>
      </w:r>
    </w:p>
    <w:bookmarkEnd w:id="7"/>
    <w:bookmarkStart w:name="z19" w:id="8"/>
    <w:p>
      <w:pPr>
        <w:spacing w:after="0"/>
        <w:ind w:left="0"/>
        <w:jc w:val="both"/>
      </w:pPr>
      <w:r>
        <w:rPr>
          <w:rFonts w:ascii="Times New Roman"/>
          <w:b w:val="false"/>
          <w:i w:val="false"/>
          <w:color w:val="000000"/>
          <w:sz w:val="28"/>
        </w:rPr>
        <w:t>
      7. Мемлекеттiк қызмет көрсетудiң мерзiмi мемлекеттiк қызметтi алушылар қажеттi құжаттарды тапсырған уақыттан бастап 1 жұмыс күнiн құрайды:</w:t>
      </w:r>
      <w:r>
        <w:br/>
      </w:r>
      <w:r>
        <w:rPr>
          <w:rFonts w:ascii="Times New Roman"/>
          <w:b w:val="false"/>
          <w:i w:val="false"/>
          <w:color w:val="000000"/>
          <w:sz w:val="28"/>
        </w:rPr>
        <w:t>
      1) өтiнiш берiлген күнi (тiркеу кезiнде) сол жерде көрсетiлетiн мемлекеттiк қызметтi алуға дейiнгi күту уақыты – 30 минут;</w:t>
      </w:r>
      <w:r>
        <w:br/>
      </w:r>
      <w:r>
        <w:rPr>
          <w:rFonts w:ascii="Times New Roman"/>
          <w:b w:val="false"/>
          <w:i w:val="false"/>
          <w:color w:val="000000"/>
          <w:sz w:val="28"/>
        </w:rPr>
        <w:t>
      2) өтiнiш берiлген күнi сол жерде көрсетiлетiн мемлекеттiк қызметтi алушыға қызмет көрсету уақыты – 30 минуттан аспауы керек.</w:t>
      </w:r>
      <w:r>
        <w:br/>
      </w:r>
      <w:r>
        <w:rPr>
          <w:rFonts w:ascii="Times New Roman"/>
          <w:b w:val="false"/>
          <w:i w:val="false"/>
          <w:color w:val="000000"/>
          <w:sz w:val="28"/>
        </w:rPr>
        <w:t>
      Көрсетiлетiн мемлекеттiк қызметтiң соңғы нәтижесiн (бiлiм беру ұйымдарына оқуға қабылдау туралы бұйрық) алу мерзiмi – 3 айдан аспауы керек, себебi оқуға қабылдау туралы бұйрық барлық бiлiм алушылар үшiн ортақ болып табылады.</w:t>
      </w:r>
      <w:r>
        <w:br/>
      </w:r>
      <w:r>
        <w:rPr>
          <w:rFonts w:ascii="Times New Roman"/>
          <w:b w:val="false"/>
          <w:i w:val="false"/>
          <w:color w:val="000000"/>
          <w:sz w:val="28"/>
        </w:rPr>
        <w:t>
</w:t>
      </w:r>
      <w:r>
        <w:rPr>
          <w:rFonts w:ascii="Times New Roman"/>
          <w:b w:val="false"/>
          <w:i w:val="false"/>
          <w:color w:val="000000"/>
          <w:sz w:val="28"/>
        </w:rPr>
        <w:t>
      8. Мемлекеттiк қызмет барлық санаттағы азаматтар үшiн мемлекеттiк бiлiм беру ұйымдарында тегiн болып табылады.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демалыс және мереке күндерiн қоспағанда, күн сайын 9.00-ден 13.00-ге дейiн жүзеге асырылады.</w:t>
      </w:r>
      <w:r>
        <w:br/>
      </w:r>
      <w:r>
        <w:rPr>
          <w:rFonts w:ascii="Times New Roman"/>
          <w:b w:val="false"/>
          <w:i w:val="false"/>
          <w:color w:val="000000"/>
          <w:sz w:val="28"/>
        </w:rPr>
        <w:t>
      Алдын ала жазылу және жеделдетiп ресiмдеу қарастырылмаған.</w:t>
      </w:r>
      <w:r>
        <w:br/>
      </w:r>
      <w:r>
        <w:rPr>
          <w:rFonts w:ascii="Times New Roman"/>
          <w:b w:val="false"/>
          <w:i w:val="false"/>
          <w:color w:val="000000"/>
          <w:sz w:val="28"/>
        </w:rPr>
        <w:t>
</w:t>
      </w:r>
      <w:r>
        <w:rPr>
          <w:rFonts w:ascii="Times New Roman"/>
          <w:b w:val="false"/>
          <w:i w:val="false"/>
          <w:color w:val="000000"/>
          <w:sz w:val="28"/>
        </w:rPr>
        <w:t>
      10. Мемлекеттiк қызмет өтiнiш берушiнiң тұрғылықты жерi бойынша және аталған бiлiм беру ұйымының қызмет көрсету аумағын (шағын аудан) есепке ала отырып, бiлiм беру ұйымдарында көрсетiледi.</w:t>
      </w:r>
      <w:r>
        <w:br/>
      </w:r>
      <w:r>
        <w:rPr>
          <w:rFonts w:ascii="Times New Roman"/>
          <w:b w:val="false"/>
          <w:i w:val="false"/>
          <w:color w:val="000000"/>
          <w:sz w:val="28"/>
        </w:rPr>
        <w:t>
</w:t>
      </w:r>
      <w:r>
        <w:rPr>
          <w:rFonts w:ascii="Times New Roman"/>
          <w:b w:val="false"/>
          <w:i w:val="false"/>
          <w:color w:val="000000"/>
          <w:sz w:val="28"/>
        </w:rPr>
        <w:t>
      11. Мемлекеттiк қызметтi алушыдан мемлекеттiк қызметтi алуға өтiнiш қабылдағаннан бастап мемлекеттiк қызметтiң нәтижесiн берген уақытқа дейiнгi мемлекеттiк қызметтi көрсету кезеңдерi:</w:t>
      </w:r>
      <w:r>
        <w:br/>
      </w:r>
      <w:r>
        <w:rPr>
          <w:rFonts w:ascii="Times New Roman"/>
          <w:b w:val="false"/>
          <w:i w:val="false"/>
          <w:color w:val="000000"/>
          <w:sz w:val="28"/>
        </w:rPr>
        <w:t>
      1) мемлекеттiк қызметтi алушы бiлiм беру ұйымына жүгiнедi және өтiнiш бередi, бiлiм беру ұйымының кеңсесiне жауапты тұлғаға құжаттар пакетiн ұсынады;</w:t>
      </w:r>
      <w:r>
        <w:br/>
      </w:r>
      <w:r>
        <w:rPr>
          <w:rFonts w:ascii="Times New Roman"/>
          <w:b w:val="false"/>
          <w:i w:val="false"/>
          <w:color w:val="000000"/>
          <w:sz w:val="28"/>
        </w:rPr>
        <w:t>
      2) жауапты тұлға қажеттi құжаттарды қабылдау туралы қолхат бередi;</w:t>
      </w:r>
      <w:r>
        <w:br/>
      </w:r>
      <w:r>
        <w:rPr>
          <w:rFonts w:ascii="Times New Roman"/>
          <w:b w:val="false"/>
          <w:i w:val="false"/>
          <w:color w:val="000000"/>
          <w:sz w:val="28"/>
        </w:rPr>
        <w:t>
      3) жауапты тұлға құжаттарды бiлiм беру ұйымы басшысының қарауына ұсынады;</w:t>
      </w:r>
      <w:r>
        <w:br/>
      </w:r>
      <w:r>
        <w:rPr>
          <w:rFonts w:ascii="Times New Roman"/>
          <w:b w:val="false"/>
          <w:i w:val="false"/>
          <w:color w:val="000000"/>
          <w:sz w:val="28"/>
        </w:rPr>
        <w:t>
      4) бiлiм беру ұйымының басшысы мемлекеттiк қызметтi алушыны бiлiм беру ұйымының Жарғысымен және бiлiм беру үрдiсiн реттейтiн басқа да құжаттармен таныстырады;</w:t>
      </w:r>
      <w:r>
        <w:br/>
      </w:r>
      <w:r>
        <w:rPr>
          <w:rFonts w:ascii="Times New Roman"/>
          <w:b w:val="false"/>
          <w:i w:val="false"/>
          <w:color w:val="000000"/>
          <w:sz w:val="28"/>
        </w:rPr>
        <w:t>
      5) бiлiм беру ұйымының басшысы бiлiм беру ұйымына қабылдау туралы жалпы бұйрықты немесе қызмет көрсетуден бас тарту туралы дәлелдi жауап әзiрлейдi және жауапты тұлғаға бередi;</w:t>
      </w:r>
      <w:r>
        <w:br/>
      </w:r>
      <w:r>
        <w:rPr>
          <w:rFonts w:ascii="Times New Roman"/>
          <w:b w:val="false"/>
          <w:i w:val="false"/>
          <w:color w:val="000000"/>
          <w:sz w:val="28"/>
        </w:rPr>
        <w:t>
      6) жауапты тұлға мемлекеттiк қызметтi алушыға бұйрық немесе мемлекеттiк қызметтi көрсетуден бас тарту туралы дәлелдi жауапты бередi.</w:t>
      </w:r>
      <w:r>
        <w:br/>
      </w:r>
      <w:r>
        <w:rPr>
          <w:rFonts w:ascii="Times New Roman"/>
          <w:b w:val="false"/>
          <w:i w:val="false"/>
          <w:color w:val="000000"/>
          <w:sz w:val="28"/>
        </w:rPr>
        <w:t>
</w:t>
      </w:r>
      <w:r>
        <w:rPr>
          <w:rFonts w:ascii="Times New Roman"/>
          <w:b w:val="false"/>
          <w:i w:val="false"/>
          <w:color w:val="000000"/>
          <w:sz w:val="28"/>
        </w:rPr>
        <w:t>
      12. Мемлекеттiк қызметтi көрсету үшiн бiлiм беру ұйымында құжат қабылдауды iске асыратын тұлғалардың ең аз саны бiр қызметкер.</w:t>
      </w:r>
    </w:p>
    <w:bookmarkEnd w:id="8"/>
    <w:bookmarkStart w:name="z25" w:id="9"/>
    <w:p>
      <w:pPr>
        <w:spacing w:after="0"/>
        <w:ind w:left="0"/>
        <w:jc w:val="left"/>
      </w:pPr>
      <w:r>
        <w:rPr>
          <w:rFonts w:ascii="Times New Roman"/>
          <w:b/>
          <w:i w:val="false"/>
          <w:color w:val="000000"/>
        </w:rPr>
        <w:t xml:space="preserve"> 
4. Мемлекеттiк қызметтi көрсету үдерiсiндегi iс-әрекеттер</w:t>
      </w:r>
      <w:r>
        <w:br/>
      </w:r>
      <w:r>
        <w:rPr>
          <w:rFonts w:ascii="Times New Roman"/>
          <w:b/>
          <w:i w:val="false"/>
          <w:color w:val="000000"/>
        </w:rPr>
        <w:t>
тәртiбiнiң (өзара iс-қимылдар) сипаттамасы</w:t>
      </w:r>
    </w:p>
    <w:bookmarkEnd w:id="9"/>
    <w:bookmarkStart w:name="z26" w:id="10"/>
    <w:p>
      <w:pPr>
        <w:spacing w:after="0"/>
        <w:ind w:left="0"/>
        <w:jc w:val="both"/>
      </w:pPr>
      <w:r>
        <w:rPr>
          <w:rFonts w:ascii="Times New Roman"/>
          <w:b w:val="false"/>
          <w:i w:val="false"/>
          <w:color w:val="000000"/>
          <w:sz w:val="28"/>
        </w:rPr>
        <w:t>
      13. Мемлекеттiк қызметтi алу үшiн мемлекеттiк қызметтi алушы бiлiм беру ұйымына өтiнiш бiлдiрген жағдайда мынадай құжаттарды ұсынады:</w:t>
      </w:r>
      <w:r>
        <w:br/>
      </w:r>
      <w:r>
        <w:rPr>
          <w:rFonts w:ascii="Times New Roman"/>
          <w:b w:val="false"/>
          <w:i w:val="false"/>
          <w:color w:val="000000"/>
          <w:sz w:val="28"/>
        </w:rPr>
        <w:t>
      1) баланың заңды өкiлдерiнен өтiнiш (еркiн нысанда);</w:t>
      </w:r>
      <w:r>
        <w:br/>
      </w:r>
      <w:r>
        <w:rPr>
          <w:rFonts w:ascii="Times New Roman"/>
          <w:b w:val="false"/>
          <w:i w:val="false"/>
          <w:color w:val="000000"/>
          <w:sz w:val="28"/>
        </w:rPr>
        <w:t>
      2) туу туралы куәлiктiң көшiрмесi;</w:t>
      </w:r>
      <w:r>
        <w:br/>
      </w:r>
      <w:r>
        <w:rPr>
          <w:rFonts w:ascii="Times New Roman"/>
          <w:b w:val="false"/>
          <w:i w:val="false"/>
          <w:color w:val="000000"/>
          <w:sz w:val="28"/>
        </w:rPr>
        <w:t>
      3) денсаулығы туралы анықтама (денсаулық паспорты);</w:t>
      </w:r>
      <w:r>
        <w:br/>
      </w:r>
      <w:r>
        <w:rPr>
          <w:rFonts w:ascii="Times New Roman"/>
          <w:b w:val="false"/>
          <w:i w:val="false"/>
          <w:color w:val="000000"/>
          <w:sz w:val="28"/>
        </w:rPr>
        <w:t>
      4) тұратын жерiнен анықтама немесе тұратын жерiн растайтын басқа құжат;</w:t>
      </w:r>
      <w:r>
        <w:br/>
      </w:r>
      <w:r>
        <w:rPr>
          <w:rFonts w:ascii="Times New Roman"/>
          <w:b w:val="false"/>
          <w:i w:val="false"/>
          <w:color w:val="000000"/>
          <w:sz w:val="28"/>
        </w:rPr>
        <w:t>
      5) 3х4 көлемiндегi 2 дана фотосурет.</w:t>
      </w:r>
      <w:r>
        <w:br/>
      </w:r>
      <w:r>
        <w:rPr>
          <w:rFonts w:ascii="Times New Roman"/>
          <w:b w:val="false"/>
          <w:i w:val="false"/>
          <w:color w:val="000000"/>
          <w:sz w:val="28"/>
        </w:rPr>
        <w:t>
</w:t>
      </w:r>
      <w:r>
        <w:rPr>
          <w:rFonts w:ascii="Times New Roman"/>
          <w:b w:val="false"/>
          <w:i w:val="false"/>
          <w:color w:val="000000"/>
          <w:sz w:val="28"/>
        </w:rPr>
        <w:t>
      14. Мемлекеттiк қызмет туралы ақпаратты Қарағанды облысы, Абай ауданы, Абай қаласы, К. Маркс көшесi, 43 мекен-жайы бойынша орналасқан "Абай ауданының бiлiм, дене тәрбиесі және спорт бөлiмi" мемлекеттiк мекемесiнен және білім беру ұйымдарының интернет қорларынан алуға болады.</w:t>
      </w:r>
      <w:r>
        <w:br/>
      </w:r>
      <w:r>
        <w:rPr>
          <w:rFonts w:ascii="Times New Roman"/>
          <w:b w:val="false"/>
          <w:i w:val="false"/>
          <w:color w:val="000000"/>
          <w:sz w:val="28"/>
        </w:rPr>
        <w:t>
</w:t>
      </w:r>
      <w:r>
        <w:rPr>
          <w:rFonts w:ascii="Times New Roman"/>
          <w:b w:val="false"/>
          <w:i w:val="false"/>
          <w:color w:val="000000"/>
          <w:sz w:val="28"/>
        </w:rPr>
        <w:t>
      15. Мемлекеттiк қызметтi алушының құжаттары бiлiм беру ұйымы кеңсесiнің жауапты тұлғасына тапсырылады.</w:t>
      </w:r>
      <w:r>
        <w:br/>
      </w:r>
      <w:r>
        <w:rPr>
          <w:rFonts w:ascii="Times New Roman"/>
          <w:b w:val="false"/>
          <w:i w:val="false"/>
          <w:color w:val="000000"/>
          <w:sz w:val="28"/>
        </w:rPr>
        <w:t>
</w:t>
      </w:r>
      <w:r>
        <w:rPr>
          <w:rFonts w:ascii="Times New Roman"/>
          <w:b w:val="false"/>
          <w:i w:val="false"/>
          <w:color w:val="000000"/>
          <w:sz w:val="28"/>
        </w:rPr>
        <w:t>
      16. Мемлекеттiк қызметтi алу үшiн құжаттарды тапсыру кезiнде мемлекеттiк қызметтi алушыға қажет құжаттардың қабылданғаны туралы қолхат берiледi, онда:</w:t>
      </w:r>
      <w:r>
        <w:br/>
      </w:r>
      <w:r>
        <w:rPr>
          <w:rFonts w:ascii="Times New Roman"/>
          <w:b w:val="false"/>
          <w:i w:val="false"/>
          <w:color w:val="000000"/>
          <w:sz w:val="28"/>
        </w:rPr>
        <w:t>
      1) өтiнiштi қабылдау нөмiрi және уақыты;</w:t>
      </w:r>
      <w:r>
        <w:br/>
      </w:r>
      <w:r>
        <w:rPr>
          <w:rFonts w:ascii="Times New Roman"/>
          <w:b w:val="false"/>
          <w:i w:val="false"/>
          <w:color w:val="000000"/>
          <w:sz w:val="28"/>
        </w:rPr>
        <w:t>
      2) қоса ұсынылған құжаттардың саны мен атауы;</w:t>
      </w:r>
      <w:r>
        <w:br/>
      </w:r>
      <w:r>
        <w:rPr>
          <w:rFonts w:ascii="Times New Roman"/>
          <w:b w:val="false"/>
          <w:i w:val="false"/>
          <w:color w:val="000000"/>
          <w:sz w:val="28"/>
        </w:rPr>
        <w:t>
      3) құжаттарды қабылдаушы жауапты тұлғаның тегi, аты, әкесiнiң аты.</w:t>
      </w:r>
      <w:r>
        <w:br/>
      </w:r>
      <w:r>
        <w:rPr>
          <w:rFonts w:ascii="Times New Roman"/>
          <w:b w:val="false"/>
          <w:i w:val="false"/>
          <w:color w:val="000000"/>
          <w:sz w:val="28"/>
        </w:rPr>
        <w:t>
</w:t>
      </w:r>
      <w:r>
        <w:rPr>
          <w:rFonts w:ascii="Times New Roman"/>
          <w:b w:val="false"/>
          <w:i w:val="false"/>
          <w:color w:val="000000"/>
          <w:sz w:val="28"/>
        </w:rPr>
        <w:t>
      17. Қызмет көрсету нәтижесiн жеткiзу тәсiлi бiлiм беру ұйымдарына мемлекеттiк қызметтi алушының жеке қатысуы арқылы iске асады.</w:t>
      </w:r>
      <w:r>
        <w:br/>
      </w:r>
      <w:r>
        <w:rPr>
          <w:rFonts w:ascii="Times New Roman"/>
          <w:b w:val="false"/>
          <w:i w:val="false"/>
          <w:color w:val="000000"/>
          <w:sz w:val="28"/>
        </w:rPr>
        <w:t>
</w:t>
      </w:r>
      <w:r>
        <w:rPr>
          <w:rFonts w:ascii="Times New Roman"/>
          <w:b w:val="false"/>
          <w:i w:val="false"/>
          <w:color w:val="000000"/>
          <w:sz w:val="28"/>
        </w:rPr>
        <w:t>
      18. Мемлекеттiк қызметтi алушыға мемлекеттiк қызмет көрсетуден бас тартуға мыналар негiз болуы мүмкiн:</w:t>
      </w:r>
      <w:r>
        <w:br/>
      </w:r>
      <w:r>
        <w:rPr>
          <w:rFonts w:ascii="Times New Roman"/>
          <w:b w:val="false"/>
          <w:i w:val="false"/>
          <w:color w:val="000000"/>
          <w:sz w:val="28"/>
        </w:rPr>
        <w:t>
      1) осы Регламенттiң </w:t>
      </w:r>
      <w:r>
        <w:rPr>
          <w:rFonts w:ascii="Times New Roman"/>
          <w:b w:val="false"/>
          <w:i w:val="false"/>
          <w:color w:val="000000"/>
          <w:sz w:val="28"/>
        </w:rPr>
        <w:t>13-тармағында</w:t>
      </w:r>
      <w:r>
        <w:rPr>
          <w:rFonts w:ascii="Times New Roman"/>
          <w:b w:val="false"/>
          <w:i w:val="false"/>
          <w:color w:val="000000"/>
          <w:sz w:val="28"/>
        </w:rPr>
        <w:t xml:space="preserve"> қарастырылған құжаттар пакетiнiң толық берiлмеуi;</w:t>
      </w:r>
      <w:r>
        <w:br/>
      </w:r>
      <w:r>
        <w:rPr>
          <w:rFonts w:ascii="Times New Roman"/>
          <w:b w:val="false"/>
          <w:i w:val="false"/>
          <w:color w:val="000000"/>
          <w:sz w:val="28"/>
        </w:rPr>
        <w:t>
      2) құжаттарда дәйексiз немесе бұрмаланған фактiлердiң (мәлiметтердiң) анықталуы;</w:t>
      </w:r>
      <w:r>
        <w:br/>
      </w:r>
      <w:r>
        <w:rPr>
          <w:rFonts w:ascii="Times New Roman"/>
          <w:b w:val="false"/>
          <w:i w:val="false"/>
          <w:color w:val="000000"/>
          <w:sz w:val="28"/>
        </w:rPr>
        <w:t>
      3) аталған бiлiм беру ұйымында сұратылған бiлiм беру деңгейiнiң жоқтығы немесе сәйкес келмеуi;</w:t>
      </w:r>
      <w:r>
        <w:br/>
      </w:r>
      <w:r>
        <w:rPr>
          <w:rFonts w:ascii="Times New Roman"/>
          <w:b w:val="false"/>
          <w:i w:val="false"/>
          <w:color w:val="000000"/>
          <w:sz w:val="28"/>
        </w:rPr>
        <w:t>
      4) мемлекеттiк қызметтi алушының оқу көрсеткiшiнiң таңдалған бiлiм беру ұйымының мәртебесiне сәйкес келмеуi;</w:t>
      </w:r>
      <w:r>
        <w:br/>
      </w:r>
      <w:r>
        <w:rPr>
          <w:rFonts w:ascii="Times New Roman"/>
          <w:b w:val="false"/>
          <w:i w:val="false"/>
          <w:color w:val="000000"/>
          <w:sz w:val="28"/>
        </w:rPr>
        <w:t>
      5) аталған бiлiм беру ұйымының қызмет көрсету аумағына тұрғылықты жерiнiң сәйкес келмеуi.</w:t>
      </w:r>
      <w:r>
        <w:br/>
      </w:r>
      <w:r>
        <w:rPr>
          <w:rFonts w:ascii="Times New Roman"/>
          <w:b w:val="false"/>
          <w:i w:val="false"/>
          <w:color w:val="000000"/>
          <w:sz w:val="28"/>
        </w:rPr>
        <w:t>
</w:t>
      </w:r>
      <w:r>
        <w:rPr>
          <w:rFonts w:ascii="Times New Roman"/>
          <w:b w:val="false"/>
          <w:i w:val="false"/>
          <w:color w:val="000000"/>
          <w:sz w:val="28"/>
        </w:rPr>
        <w:t>
      19. Мемлекеттiк қызметтi көрсету үрдiсiне келесiдей құрылымдық-функционалдық бiрлiктер қатыстырылған (бұдан әрi – ҚФБ):</w:t>
      </w:r>
      <w:r>
        <w:br/>
      </w:r>
      <w:r>
        <w:rPr>
          <w:rFonts w:ascii="Times New Roman"/>
          <w:b w:val="false"/>
          <w:i w:val="false"/>
          <w:color w:val="000000"/>
          <w:sz w:val="28"/>
        </w:rPr>
        <w:t>
      1) бiлiм беру ұйымының басшысы;</w:t>
      </w:r>
      <w:r>
        <w:br/>
      </w:r>
      <w:r>
        <w:rPr>
          <w:rFonts w:ascii="Times New Roman"/>
          <w:b w:val="false"/>
          <w:i w:val="false"/>
          <w:color w:val="000000"/>
          <w:sz w:val="28"/>
        </w:rPr>
        <w:t>
      2) бiлiм беру ұйымының жауапты тұлғасы.</w:t>
      </w:r>
      <w:r>
        <w:br/>
      </w:r>
      <w:r>
        <w:rPr>
          <w:rFonts w:ascii="Times New Roman"/>
          <w:b w:val="false"/>
          <w:i w:val="false"/>
          <w:color w:val="000000"/>
          <w:sz w:val="28"/>
        </w:rPr>
        <w:t>
</w:t>
      </w:r>
      <w:r>
        <w:rPr>
          <w:rFonts w:ascii="Times New Roman"/>
          <w:b w:val="false"/>
          <w:i w:val="false"/>
          <w:color w:val="000000"/>
          <w:sz w:val="28"/>
        </w:rPr>
        <w:t>
      20. Әрбiр әкiмшiлiк iс-әрекеттiң (рәсiмнiң) орындау мерзiмiн көрсетумен әр ҚФБ әкiмшiлiк iс-әрекеттерiнiң (рәсiмдерiнiң) дәйектiлiгi мен өзара iс-қимылдарының мәтiндiк кестелiк сипаттамасы осы Регламенттiң </w:t>
      </w:r>
      <w:r>
        <w:rPr>
          <w:rFonts w:ascii="Times New Roman"/>
          <w:b w:val="false"/>
          <w:i w:val="false"/>
          <w:color w:val="000000"/>
          <w:sz w:val="28"/>
        </w:rPr>
        <w:t>2-қосымшада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21. Мемлекеттiк қызметтi көрсету үдерiсiндегi әкiмшiлiк iс-әрекеттер мен ҚФБ қисынды дәйектiлiгi арасындағы өзара байланысты көрсететiн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көрсетiлген.</w:t>
      </w:r>
    </w:p>
    <w:bookmarkEnd w:id="10"/>
    <w:bookmarkStart w:name="z35" w:id="11"/>
    <w:p>
      <w:pPr>
        <w:spacing w:after="0"/>
        <w:ind w:left="0"/>
        <w:jc w:val="left"/>
      </w:pPr>
      <w:r>
        <w:rPr>
          <w:rFonts w:ascii="Times New Roman"/>
          <w:b/>
          <w:i w:val="false"/>
          <w:color w:val="000000"/>
        </w:rPr>
        <w:t xml:space="preserve"> 
5. Мемлекеттiк қызметтi көрсететiн лауазымдық</w:t>
      </w:r>
      <w:r>
        <w:br/>
      </w:r>
      <w:r>
        <w:rPr>
          <w:rFonts w:ascii="Times New Roman"/>
          <w:b/>
          <w:i w:val="false"/>
          <w:color w:val="000000"/>
        </w:rPr>
        <w:t>
тұлғалардың жауапкершiлiгi</w:t>
      </w:r>
    </w:p>
    <w:bookmarkEnd w:id="11"/>
    <w:bookmarkStart w:name="z36" w:id="12"/>
    <w:p>
      <w:pPr>
        <w:spacing w:after="0"/>
        <w:ind w:left="0"/>
        <w:jc w:val="both"/>
      </w:pPr>
      <w:r>
        <w:rPr>
          <w:rFonts w:ascii="Times New Roman"/>
          <w:b w:val="false"/>
          <w:i w:val="false"/>
          <w:color w:val="000000"/>
          <w:sz w:val="28"/>
        </w:rPr>
        <w:t>
      22. Мемлекеттiк қызметтiң көрсетiлуiне жауапты тұлға бiлiм беру ұйымының басшысы болып табылады (бұдан әрi – лауазымды тұлға).</w:t>
      </w:r>
      <w:r>
        <w:br/>
      </w:r>
      <w:r>
        <w:rPr>
          <w:rFonts w:ascii="Times New Roman"/>
          <w:b w:val="false"/>
          <w:i w:val="false"/>
          <w:color w:val="000000"/>
          <w:sz w:val="28"/>
        </w:rPr>
        <w:t>
</w:t>
      </w:r>
      <w:r>
        <w:rPr>
          <w:rFonts w:ascii="Times New Roman"/>
          <w:b w:val="false"/>
          <w:i w:val="false"/>
          <w:color w:val="000000"/>
          <w:sz w:val="28"/>
        </w:rPr>
        <w:t>
      23. Лауазымды тұлға мемлекеттiк қызметтi Қазақстан Республикасының заңнамасына сәйкес белгiленген мерзiмде көрсетудi iске асыру мен сапасына жауапты болады.</w:t>
      </w:r>
    </w:p>
    <w:bookmarkEnd w:id="12"/>
    <w:bookmarkStart w:name="z38" w:id="13"/>
    <w:p>
      <w:pPr>
        <w:spacing w:after="0"/>
        <w:ind w:left="0"/>
        <w:jc w:val="both"/>
      </w:pPr>
      <w:r>
        <w:rPr>
          <w:rFonts w:ascii="Times New Roman"/>
          <w:b w:val="false"/>
          <w:i w:val="false"/>
          <w:color w:val="000000"/>
          <w:sz w:val="28"/>
        </w:rPr>
        <w:t>
"Бастауыш, негiзгi орта, жалпы</w:t>
      </w:r>
      <w:r>
        <w:br/>
      </w:r>
      <w:r>
        <w:rPr>
          <w:rFonts w:ascii="Times New Roman"/>
          <w:b w:val="false"/>
          <w:i w:val="false"/>
          <w:color w:val="000000"/>
          <w:sz w:val="28"/>
        </w:rPr>
        <w:t>
орта бiлiм берудiң жалпы бiлiм</w:t>
      </w:r>
      <w:r>
        <w:br/>
      </w:r>
      <w:r>
        <w:rPr>
          <w:rFonts w:ascii="Times New Roman"/>
          <w:b w:val="false"/>
          <w:i w:val="false"/>
          <w:color w:val="000000"/>
          <w:sz w:val="28"/>
        </w:rPr>
        <w:t>
беретiн бағдарламалары бойынша</w:t>
      </w:r>
      <w:r>
        <w:br/>
      </w:r>
      <w:r>
        <w:rPr>
          <w:rFonts w:ascii="Times New Roman"/>
          <w:b w:val="false"/>
          <w:i w:val="false"/>
          <w:color w:val="000000"/>
          <w:sz w:val="28"/>
        </w:rPr>
        <w:t>
оқыту үшiн ведомстволық</w:t>
      </w:r>
      <w:r>
        <w:br/>
      </w:r>
      <w:r>
        <w:rPr>
          <w:rFonts w:ascii="Times New Roman"/>
          <w:b w:val="false"/>
          <w:i w:val="false"/>
          <w:color w:val="000000"/>
          <w:sz w:val="28"/>
        </w:rPr>
        <w:t>
бағыныстылығына қарамастан</w:t>
      </w:r>
      <w:r>
        <w:br/>
      </w:r>
      <w:r>
        <w:rPr>
          <w:rFonts w:ascii="Times New Roman"/>
          <w:b w:val="false"/>
          <w:i w:val="false"/>
          <w:color w:val="000000"/>
          <w:sz w:val="28"/>
        </w:rPr>
        <w:t>
бiлiм беру ұйымдарына құжаттарды</w:t>
      </w:r>
      <w:r>
        <w:br/>
      </w:r>
      <w:r>
        <w:rPr>
          <w:rFonts w:ascii="Times New Roman"/>
          <w:b w:val="false"/>
          <w:i w:val="false"/>
          <w:color w:val="000000"/>
          <w:sz w:val="28"/>
        </w:rPr>
        <w:t>
қабылдау және оқуға қабылдау"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регламентiне</w:t>
      </w:r>
      <w:r>
        <w:br/>
      </w:r>
      <w:r>
        <w:rPr>
          <w:rFonts w:ascii="Times New Roman"/>
          <w:b w:val="false"/>
          <w:i w:val="false"/>
          <w:color w:val="000000"/>
          <w:sz w:val="28"/>
        </w:rPr>
        <w:t>
1-қосымша</w:t>
      </w:r>
    </w:p>
    <w:bookmarkEnd w:id="13"/>
    <w:bookmarkStart w:name="z39" w:id="14"/>
    <w:p>
      <w:pPr>
        <w:spacing w:after="0"/>
        <w:ind w:left="0"/>
        <w:jc w:val="left"/>
      </w:pPr>
      <w:r>
        <w:rPr>
          <w:rFonts w:ascii="Times New Roman"/>
          <w:b/>
          <w:i w:val="false"/>
          <w:color w:val="000000"/>
        </w:rPr>
        <w:t xml:space="preserve"> 
"Бастауыш, негiзгi орта, жалпы орта бiлiм берудiң жалпы</w:t>
      </w:r>
      <w:r>
        <w:br/>
      </w:r>
      <w:r>
        <w:rPr>
          <w:rFonts w:ascii="Times New Roman"/>
          <w:b/>
          <w:i w:val="false"/>
          <w:color w:val="000000"/>
        </w:rPr>
        <w:t>
бiлiм беретiн бағдарламалары бойынша оқыту үшiн ведомстволық</w:t>
      </w:r>
      <w:r>
        <w:br/>
      </w:r>
      <w:r>
        <w:rPr>
          <w:rFonts w:ascii="Times New Roman"/>
          <w:b/>
          <w:i w:val="false"/>
          <w:color w:val="000000"/>
        </w:rPr>
        <w:t>
бағыныстылығына қарамастан бiлiм беру ұйымдарына құжаттарды</w:t>
      </w:r>
      <w:r>
        <w:br/>
      </w:r>
      <w:r>
        <w:rPr>
          <w:rFonts w:ascii="Times New Roman"/>
          <w:b/>
          <w:i w:val="false"/>
          <w:color w:val="000000"/>
        </w:rPr>
        <w:t>
қабылдау және оқуға қабылдау" мемлекеттiк қызметiн көрсету</w:t>
      </w:r>
      <w:r>
        <w:br/>
      </w:r>
      <w:r>
        <w:rPr>
          <w:rFonts w:ascii="Times New Roman"/>
          <w:b/>
          <w:i w:val="false"/>
          <w:color w:val="000000"/>
        </w:rPr>
        <w:t>
бойынша бiлiм беру ұйымдарының байланыс деректерi</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3321"/>
        <w:gridCol w:w="1949"/>
        <w:gridCol w:w="2908"/>
        <w:gridCol w:w="1550"/>
        <w:gridCol w:w="3861"/>
      </w:tblGrid>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ұйымның атауы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ұйымның заңды мекенжайы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мекенжайы</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"Таңшолпан" балабақша-мектеп кешені"коммуналдық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100101, Қарағанды облысы, Абай ауданы, Калинин көшесі, 37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40190</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tansholpan@mail.ru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ауданының Жартас селосындағы "Жұлдыз" балабақша-мектеп кешені"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100107, Қарағанды облысы, Абай ауданы, Жартас ауылы, Школьная көшесі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91387</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zsschool@rambler.ru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Юбилейное селосындағы "Мерей" балабақша-мектеп кешені"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100117, Қарағанды облысы, Абай ауданы, Юбилейное ауылы, Мичурин көшесі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58119</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ilscool@rambler.ru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"N 9 балабақша-мектеп "кешені"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100118, Қарағанды облысы, Абай ауданы, Южный кенті, Абай көшесі, 23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56174</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kompleks_9@mail.ru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Есенгелді селосының Есенгелді орта жалпы білім беретін мектебі"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100106, Қарағанды облысы, Абай ауданы, Есенгелді ауылы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(72159) 62019</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esen@mail.kz</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Құлаайғыр ауылдық округі Жаманжол селосының Жаманжол негізгі жалпы білім беретін мектебі"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100112, Қарағанды облысы, Абай ауданы, Құлаайғыр ауылдық округі, Жаманжол ауылы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340417</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zzolabay@mail.ru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Самарка селосының Самарка жалпы білім беретін орта мектебі"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 Қарағанды облысы, Абай ауданы, Самарка ауылы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54211</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samarka-shkola@mail.ru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Құлаайғыр селосының Топар жалпы білім беретін орта мектебі"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100112, Қарағанды облысы, Абай ауданы, Құлайғыр ауылы Мир көшесі 1 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57121</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toparskayasosh @mail.ru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"Қуаныш" балабақша-мектеп "кешені"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100110, Қарағанды облысы, Абай ауданы, Қарабас кенті, Киров көшесі, 20 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45619</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komplekskuanysch@mail.ru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"Ақбота" балабақша-мектеп "кешені"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 Қарағанды облысы, Абай ауданы, Коксу ауылы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52674</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akbota2005@mail.ru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"Ақбұлақ" балабақша-мектеп "кешені"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100108, Қарағанды облысы, Абай ауданы, Жартас кенті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40186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akbulakab@mail.ru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"Айгөлек" балабақша-мектеп "кешені"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Қарағанды облысы, Абай ауданы, Сарепта ауылы Дзержинского көшесі, 10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55363</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aigolekab@mail.ru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N 4 жалпы білім беретін орта мектебі"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100102, Қарағанды облысы Абай ауданы, Вольный кенті, Труд көшесі, 14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92117</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mektep4@mail.ru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Қызыл кентінің N 8 негізгі жалпы білім беретін мектебі"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Қызыл кенті, Молин көшесі, 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340746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osh8_kzyl@mail.ru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Жаңа Қараған кентінің Қараған негізгі жалпы білім беретін мектебі"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Жаңа Қараған кенті, Сахалинская көшесі, 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340133</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karagan99@mail.kz</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Құрма селосының Құрма орта жалпы білім беретін мектебі"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100113, Қарағанды облысы Абай ауданы, Құрма ауылы, Қазақстан 50 жыл көшесі, 33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 350516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kyrminka@mail.ru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Дзержинск ауылдық округі, Қойбас селосының Қойбас негізгі жалпы білім беретін мектебі"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Қарағанды облысы Абай ауданы Дзержинск ауылдық округі, Қойбас ауылы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340105</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koibasabay@ 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Топар кентінің Бауыржан Момышұлы атындағы жалпы білім беретін орта мектебі"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Топар кенті Қазыбек-би көшесі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31501</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momisch_16@mail.ru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"Абай Құнанбаев атындығы N 5 мектеп-гимназия"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100101, Қарағанды облысы, Абай ауданы, Абай қаласы, Карл Маркс көшесі, 45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40982</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mektep5abai@mail.kz</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Сарепта селосының Дзержинск жалпы білім беретін орта мектебі"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Қарағанды облысы, Абай ауданы, Сарепта ауылы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355388</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sarepta@mail.kz</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Ақбастау орта жалпы білім беретін мектебі"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100101, Қарағанды облысы, Абай ауданы Ақбастау ауылы, Школьная көшесі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(72132) 31146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acbsc@mail.ru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білім, дене тәрбиесі және спорт бөлімінің "Қарағанды облысы Абай ауданы Абай қаласының N 12 жалпы білім беретін орта мектебі" коммуналдық мемлекеттік кәсіпорыны"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қаласы, Школьная көшесі, 12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42527</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school12abay@mail.ru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Агрогородок селосының Мичурин негізгі жалпы білім беретін мектебі"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100104, Қарағанды облысы Абай ауданы, Агрогородок ауылы, Школьный кварталы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90234</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michurinka@mail.ru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білім, дене тәрбиесі және спорт бөлімінің "Қарағанды облысы Абай ауданы Абай қаласының N 1 жалпы білім беретін орта мектебі" коммуналдық мемлекеттік кәсіпорыны"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қаласы, Гагарин көшесі, 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42526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abschool1@mail.ru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"N 14 мектеп-лицей"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қаласы, Карл Маркс көшесі 35а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42282</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scool14abay@mail.ru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Шерубай-Нұра кентінің Шерубай-Нұра негізгі жалпы білім беретін мектебі"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100118, Қарағанды облысы, Абай ауданы, Южный кенті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340409</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sherubai@mail.ru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Топар кентінің "Абай атындағы мектеп-гимназия"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Топар кенті, Н. Әбдіров көшесі, 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32097</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schkola_gimnaziya_topar@mail.ru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"N 10 мектеп-гимназиясы"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2 шағын аудан, 35а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42834</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school_10fdfi@mail.ru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Көксу селосының Көксу жалпы білім беретін орта мектебі"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 Қарағанды облысы, Абай ауданы, Көксу ауылы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52462</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koksush@mail.ru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Қарабас кентінің N 15 жалпы білім беретін орта мектебі"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100110, Қарағанды облысы, Абай ауданы Қарабас кенті, Бейбітшілік көшесі 1А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45474</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shkola_15@mail.ru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Дзержинск ауылдық округі Қоянды селосының Қоянды негізгі жалпы білім беретін мектебі"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Қарағанды облысы Абай ауданы Дзержинск ауылдық округі, Қоянды ауылы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40116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koyandinskaya@mail.ru</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Топар кентінің П. Корниенко атындағы жалпы білім беретін орта мектебі" коммуналдық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Топар кенті, Сары-Арқа көшесі, 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31876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cornso@mail.kz</w:t>
            </w:r>
          </w:p>
        </w:tc>
      </w:tr>
    </w:tbl>
    <w:bookmarkStart w:name="z40" w:id="15"/>
    <w:p>
      <w:pPr>
        <w:spacing w:after="0"/>
        <w:ind w:left="0"/>
        <w:jc w:val="both"/>
      </w:pPr>
      <w:r>
        <w:rPr>
          <w:rFonts w:ascii="Times New Roman"/>
          <w:b w:val="false"/>
          <w:i w:val="false"/>
          <w:color w:val="000000"/>
          <w:sz w:val="28"/>
        </w:rPr>
        <w:t>
"Бастауыш, негiзгi орта, жалпы</w:t>
      </w:r>
      <w:r>
        <w:br/>
      </w:r>
      <w:r>
        <w:rPr>
          <w:rFonts w:ascii="Times New Roman"/>
          <w:b w:val="false"/>
          <w:i w:val="false"/>
          <w:color w:val="000000"/>
          <w:sz w:val="28"/>
        </w:rPr>
        <w:t>
орта бiлiм берудiң жалпы бiлiм</w:t>
      </w:r>
      <w:r>
        <w:br/>
      </w:r>
      <w:r>
        <w:rPr>
          <w:rFonts w:ascii="Times New Roman"/>
          <w:b w:val="false"/>
          <w:i w:val="false"/>
          <w:color w:val="000000"/>
          <w:sz w:val="28"/>
        </w:rPr>
        <w:t>
беретiн бағдарламалары бойынша</w:t>
      </w:r>
      <w:r>
        <w:br/>
      </w:r>
      <w:r>
        <w:rPr>
          <w:rFonts w:ascii="Times New Roman"/>
          <w:b w:val="false"/>
          <w:i w:val="false"/>
          <w:color w:val="000000"/>
          <w:sz w:val="28"/>
        </w:rPr>
        <w:t>
оқыту үшiн ведомстволық</w:t>
      </w:r>
      <w:r>
        <w:br/>
      </w:r>
      <w:r>
        <w:rPr>
          <w:rFonts w:ascii="Times New Roman"/>
          <w:b w:val="false"/>
          <w:i w:val="false"/>
          <w:color w:val="000000"/>
          <w:sz w:val="28"/>
        </w:rPr>
        <w:t>
бағыныстылығына қарамастан</w:t>
      </w:r>
      <w:r>
        <w:br/>
      </w:r>
      <w:r>
        <w:rPr>
          <w:rFonts w:ascii="Times New Roman"/>
          <w:b w:val="false"/>
          <w:i w:val="false"/>
          <w:color w:val="000000"/>
          <w:sz w:val="28"/>
        </w:rPr>
        <w:t>
бiлiм беру ұйымдарына құжаттарды</w:t>
      </w:r>
      <w:r>
        <w:br/>
      </w:r>
      <w:r>
        <w:rPr>
          <w:rFonts w:ascii="Times New Roman"/>
          <w:b w:val="false"/>
          <w:i w:val="false"/>
          <w:color w:val="000000"/>
          <w:sz w:val="28"/>
        </w:rPr>
        <w:t>
қабылдау және оқуға қабылдау"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регламентiне</w:t>
      </w:r>
      <w:r>
        <w:br/>
      </w:r>
      <w:r>
        <w:rPr>
          <w:rFonts w:ascii="Times New Roman"/>
          <w:b w:val="false"/>
          <w:i w:val="false"/>
          <w:color w:val="000000"/>
          <w:sz w:val="28"/>
        </w:rPr>
        <w:t>
2-қосымша</w:t>
      </w:r>
    </w:p>
    <w:bookmarkEnd w:id="15"/>
    <w:bookmarkStart w:name="z41" w:id="16"/>
    <w:p>
      <w:pPr>
        <w:spacing w:after="0"/>
        <w:ind w:left="0"/>
        <w:jc w:val="left"/>
      </w:pPr>
      <w:r>
        <w:rPr>
          <w:rFonts w:ascii="Times New Roman"/>
          <w:b/>
          <w:i w:val="false"/>
          <w:color w:val="000000"/>
        </w:rPr>
        <w:t xml:space="preserve"> 
Әрбiр әкiмшiлiк iс-әрекеттiң (рәсiмнiң) орындау</w:t>
      </w:r>
      <w:r>
        <w:br/>
      </w:r>
      <w:r>
        <w:rPr>
          <w:rFonts w:ascii="Times New Roman"/>
          <w:b/>
          <w:i w:val="false"/>
          <w:color w:val="000000"/>
        </w:rPr>
        <w:t>
мерзiмiн көрсетумен әр ҚФБ әкiмшiлiк iс-әрекеттерiнiң</w:t>
      </w:r>
      <w:r>
        <w:br/>
      </w:r>
      <w:r>
        <w:rPr>
          <w:rFonts w:ascii="Times New Roman"/>
          <w:b/>
          <w:i w:val="false"/>
          <w:color w:val="000000"/>
        </w:rPr>
        <w:t>
(рәсiмдерiнiң) дәйектiлiгi мен өзара iс-қимылдарының</w:t>
      </w:r>
      <w:r>
        <w:br/>
      </w:r>
      <w:r>
        <w:rPr>
          <w:rFonts w:ascii="Times New Roman"/>
          <w:b/>
          <w:i w:val="false"/>
          <w:color w:val="000000"/>
        </w:rPr>
        <w:t>
мәтiндiк кестелiк сипаттамасы</w:t>
      </w:r>
    </w:p>
    <w:bookmarkEnd w:id="16"/>
    <w:bookmarkStart w:name="z42" w:id="17"/>
    <w:p>
      <w:pPr>
        <w:spacing w:after="0"/>
        <w:ind w:left="0"/>
        <w:jc w:val="both"/>
      </w:pPr>
      <w:r>
        <w:rPr>
          <w:rFonts w:ascii="Times New Roman"/>
          <w:b w:val="false"/>
          <w:i w:val="false"/>
          <w:color w:val="000000"/>
          <w:sz w:val="28"/>
        </w:rPr>
        <w:t>
      1-кесте. ҚФБ iс-әрекеттерiнiң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9"/>
        <w:gridCol w:w="3210"/>
        <w:gridCol w:w="3999"/>
        <w:gridCol w:w="35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iс-әрекеттерi (жұмыс ағыны, барысы)</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N (жұмыс барысы, ағыны)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ұйымының жауапты тұлғасы</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ұйымының басшысы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ұйымының жауапты тұлғасы</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(үдерiстiң, ресiмнiң, операцияның) атауы және олардың сипаттамасы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өтiнiштi тiркеу</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мемлекеттiк қызметтi алушыны бiлiм беру ұйымының Жарғысымен және бiлiм беру үдерiсiн реттейтiн басқа да құжаттармен таныстыру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не мемлекеттiк қызмет көрсетуден бас тарту туралы дәлелдi жауапты тiркеу</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ұйымдастырушылық-өкiмдiк шешiм)</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қызметтi алушыға қажеттi құжаттарды қабылдау туралы қолхат беру</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бұйрықты не қызмет көрсетуден бас тарту туралы дәлелдi жауапты шығару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бұйрық не мемлекеттiк қызметтi көрсетуден бас тарту туралы дәлелдi жауапты беру</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күннiң iшiнде</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күннiң iшiнде</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 алу мерзiмi</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ұйымына қабылдау туралы жалпы бұйрық беру</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аспайды</w:t>
            </w:r>
          </w:p>
        </w:tc>
      </w:tr>
    </w:tbl>
    <w:bookmarkStart w:name="z43" w:id="18"/>
    <w:p>
      <w:pPr>
        <w:spacing w:after="0"/>
        <w:ind w:left="0"/>
        <w:jc w:val="both"/>
      </w:pPr>
      <w:r>
        <w:rPr>
          <w:rFonts w:ascii="Times New Roman"/>
          <w:b w:val="false"/>
          <w:i w:val="false"/>
          <w:color w:val="000000"/>
          <w:sz w:val="28"/>
        </w:rPr>
        <w:t>
      2-кесте. Пайдалану нұсқалары. Негiзгi үдерiс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4606"/>
        <w:gridCol w:w="5201"/>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Бiлiм беру ұйымының жауапты тұлғасы</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Бiлiм беру ұйымының басшысы</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Бiлiм беру ұйымының жауапты тұлғасы</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iс-әрекет</w:t>
            </w:r>
          </w:p>
          <w:p>
            <w:pPr>
              <w:spacing w:after="20"/>
              <w:ind w:left="20"/>
              <w:jc w:val="both"/>
            </w:pPr>
            <w:r>
              <w:rPr>
                <w:rFonts w:ascii="Times New Roman"/>
                <w:b w:val="false"/>
                <w:i w:val="false"/>
                <w:color w:val="000000"/>
                <w:sz w:val="20"/>
              </w:rPr>
              <w:t>Құжаттарды қабылдау, өтiнiштi тiркеу, қажеттi құжаттарды қабылдау туралы қолхат беру</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iс-әрекет</w:t>
            </w:r>
          </w:p>
          <w:p>
            <w:pPr>
              <w:spacing w:after="20"/>
              <w:ind w:left="20"/>
              <w:jc w:val="both"/>
            </w:pPr>
            <w:r>
              <w:rPr>
                <w:rFonts w:ascii="Times New Roman"/>
                <w:b w:val="false"/>
                <w:i w:val="false"/>
                <w:color w:val="000000"/>
                <w:sz w:val="20"/>
              </w:rPr>
              <w:t>Құжаттарды қарау</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iс-әрекет</w:t>
            </w:r>
          </w:p>
          <w:p>
            <w:pPr>
              <w:spacing w:after="20"/>
              <w:ind w:left="20"/>
              <w:jc w:val="both"/>
            </w:pPr>
            <w:r>
              <w:rPr>
                <w:rFonts w:ascii="Times New Roman"/>
                <w:b w:val="false"/>
                <w:i w:val="false"/>
                <w:color w:val="000000"/>
                <w:sz w:val="20"/>
              </w:rPr>
              <w:t>Жалпы бұйрықты немесе мемлекеттiк қызметтi көрсетуден бас тарту туралы дәлелдi жауапты тiркеу</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iс-әрекет</w:t>
            </w:r>
          </w:p>
          <w:p>
            <w:pPr>
              <w:spacing w:after="20"/>
              <w:ind w:left="20"/>
              <w:jc w:val="both"/>
            </w:pPr>
            <w:r>
              <w:rPr>
                <w:rFonts w:ascii="Times New Roman"/>
                <w:b w:val="false"/>
                <w:i w:val="false"/>
                <w:color w:val="000000"/>
                <w:sz w:val="20"/>
              </w:rPr>
              <w:t>Жалпы бұйрықты не мемлекеттiк қызметтi көрсетуден бас тарту туралы дәлелдi жауапты шығару</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iс-әрекет</w:t>
            </w:r>
          </w:p>
          <w:p>
            <w:pPr>
              <w:spacing w:after="20"/>
              <w:ind w:left="20"/>
              <w:jc w:val="both"/>
            </w:pPr>
            <w:r>
              <w:rPr>
                <w:rFonts w:ascii="Times New Roman"/>
                <w:b w:val="false"/>
                <w:i w:val="false"/>
                <w:color w:val="000000"/>
                <w:sz w:val="20"/>
              </w:rPr>
              <w:t>Жалпы бұйрықты немесе мемлекеттiк қызметтi көрсетуден бас тарту туралы дәлелдi жауапты беру</w:t>
            </w:r>
          </w:p>
        </w:tc>
      </w:tr>
    </w:tbl>
    <w:bookmarkStart w:name="z44" w:id="19"/>
    <w:p>
      <w:pPr>
        <w:spacing w:after="0"/>
        <w:ind w:left="0"/>
        <w:jc w:val="both"/>
      </w:pPr>
      <w:r>
        <w:rPr>
          <w:rFonts w:ascii="Times New Roman"/>
          <w:b w:val="false"/>
          <w:i w:val="false"/>
          <w:color w:val="000000"/>
          <w:sz w:val="28"/>
        </w:rPr>
        <w:t>
Бастауыш, негiзгi орта, жалпы</w:t>
      </w:r>
      <w:r>
        <w:br/>
      </w:r>
      <w:r>
        <w:rPr>
          <w:rFonts w:ascii="Times New Roman"/>
          <w:b w:val="false"/>
          <w:i w:val="false"/>
          <w:color w:val="000000"/>
          <w:sz w:val="28"/>
        </w:rPr>
        <w:t>
орта бiлiм берудiң жалпы бiлiм</w:t>
      </w:r>
      <w:r>
        <w:br/>
      </w:r>
      <w:r>
        <w:rPr>
          <w:rFonts w:ascii="Times New Roman"/>
          <w:b w:val="false"/>
          <w:i w:val="false"/>
          <w:color w:val="000000"/>
          <w:sz w:val="28"/>
        </w:rPr>
        <w:t>
беретiн бағдарламалары бойынша</w:t>
      </w:r>
      <w:r>
        <w:br/>
      </w:r>
      <w:r>
        <w:rPr>
          <w:rFonts w:ascii="Times New Roman"/>
          <w:b w:val="false"/>
          <w:i w:val="false"/>
          <w:color w:val="000000"/>
          <w:sz w:val="28"/>
        </w:rPr>
        <w:t>
оқыту үшiн ведомстволық</w:t>
      </w:r>
      <w:r>
        <w:br/>
      </w:r>
      <w:r>
        <w:rPr>
          <w:rFonts w:ascii="Times New Roman"/>
          <w:b w:val="false"/>
          <w:i w:val="false"/>
          <w:color w:val="000000"/>
          <w:sz w:val="28"/>
        </w:rPr>
        <w:t>
бағыныстылығына қарамастан</w:t>
      </w:r>
      <w:r>
        <w:br/>
      </w:r>
      <w:r>
        <w:rPr>
          <w:rFonts w:ascii="Times New Roman"/>
          <w:b w:val="false"/>
          <w:i w:val="false"/>
          <w:color w:val="000000"/>
          <w:sz w:val="28"/>
        </w:rPr>
        <w:t>
бiлiм беру ұйымдарына құжаттарды</w:t>
      </w:r>
      <w:r>
        <w:br/>
      </w:r>
      <w:r>
        <w:rPr>
          <w:rFonts w:ascii="Times New Roman"/>
          <w:b w:val="false"/>
          <w:i w:val="false"/>
          <w:color w:val="000000"/>
          <w:sz w:val="28"/>
        </w:rPr>
        <w:t>
қабылдау және оқуға қабылдау"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регламентiне</w:t>
      </w:r>
      <w:r>
        <w:br/>
      </w:r>
      <w:r>
        <w:rPr>
          <w:rFonts w:ascii="Times New Roman"/>
          <w:b w:val="false"/>
          <w:i w:val="false"/>
          <w:color w:val="000000"/>
          <w:sz w:val="28"/>
        </w:rPr>
        <w:t>
3-қосымша</w:t>
      </w:r>
    </w:p>
    <w:bookmarkEnd w:id="19"/>
    <w:bookmarkStart w:name="z45" w:id="20"/>
    <w:p>
      <w:pPr>
        <w:spacing w:after="0"/>
        <w:ind w:left="0"/>
        <w:jc w:val="left"/>
      </w:pPr>
      <w:r>
        <w:rPr>
          <w:rFonts w:ascii="Times New Roman"/>
          <w:b/>
          <w:i w:val="false"/>
          <w:color w:val="000000"/>
        </w:rPr>
        <w:t xml:space="preserve"> 
Мемлекеттiк қызметтi көрсету үдерiсiндегi әкiмшiлiк</w:t>
      </w:r>
      <w:r>
        <w:br/>
      </w:r>
      <w:r>
        <w:rPr>
          <w:rFonts w:ascii="Times New Roman"/>
          <w:b/>
          <w:i w:val="false"/>
          <w:color w:val="000000"/>
        </w:rPr>
        <w:t>
iс-әрекеттер мен ҚФБ қисынды кезектiлiгi арасындағы өзара</w:t>
      </w:r>
      <w:r>
        <w:br/>
      </w:r>
      <w:r>
        <w:rPr>
          <w:rFonts w:ascii="Times New Roman"/>
          <w:b/>
          <w:i w:val="false"/>
          <w:color w:val="000000"/>
        </w:rPr>
        <w:t>
байланысты көрсететiн схема</w:t>
      </w:r>
    </w:p>
    <w:bookmarkEnd w:id="20"/>
    <w:p>
      <w:pPr>
        <w:spacing w:after="0"/>
        <w:ind w:left="0"/>
        <w:jc w:val="both"/>
      </w:pPr>
      <w:r>
        <w:drawing>
          <wp:inline distT="0" distB="0" distL="0" distR="0">
            <wp:extent cx="72517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51700" cy="7658100"/>
                    </a:xfrm>
                    <a:prstGeom prst="rect">
                      <a:avLst/>
                    </a:prstGeom>
                  </pic:spPr>
                </pic:pic>
              </a:graphicData>
            </a:graphic>
          </wp:inline>
        </w:drawing>
      </w:r>
    </w:p>
    <w:bookmarkStart w:name="z46" w:id="21"/>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2013 жылғы 17 қаңтардағы</w:t>
      </w:r>
      <w:r>
        <w:br/>
      </w:r>
      <w:r>
        <w:rPr>
          <w:rFonts w:ascii="Times New Roman"/>
          <w:b w:val="false"/>
          <w:i w:val="false"/>
          <w:color w:val="000000"/>
          <w:sz w:val="28"/>
        </w:rPr>
        <w:t>
N 03/01 қаулысымен</w:t>
      </w:r>
      <w:r>
        <w:br/>
      </w:r>
      <w:r>
        <w:rPr>
          <w:rFonts w:ascii="Times New Roman"/>
          <w:b w:val="false"/>
          <w:i w:val="false"/>
          <w:color w:val="000000"/>
          <w:sz w:val="28"/>
        </w:rPr>
        <w:t>
бекітілген</w:t>
      </w:r>
    </w:p>
    <w:bookmarkEnd w:id="21"/>
    <w:bookmarkStart w:name="z47" w:id="22"/>
    <w:p>
      <w:pPr>
        <w:spacing w:after="0"/>
        <w:ind w:left="0"/>
        <w:jc w:val="left"/>
      </w:pPr>
      <w:r>
        <w:rPr>
          <w:rFonts w:ascii="Times New Roman"/>
          <w:b/>
          <w:i w:val="false"/>
          <w:color w:val="000000"/>
        </w:rPr>
        <w:t xml:space="preserve"> 
"Балаларға қосымша бiлiм беру бойынша қосымша бiлiм</w:t>
      </w:r>
      <w:r>
        <w:br/>
      </w:r>
      <w:r>
        <w:rPr>
          <w:rFonts w:ascii="Times New Roman"/>
          <w:b/>
          <w:i w:val="false"/>
          <w:color w:val="000000"/>
        </w:rPr>
        <w:t>
беру ұйымдарына құжаттар қабылдау және оқуға қабылдау"</w:t>
      </w:r>
      <w:r>
        <w:br/>
      </w:r>
      <w:r>
        <w:rPr>
          <w:rFonts w:ascii="Times New Roman"/>
          <w:b/>
          <w:i w:val="false"/>
          <w:color w:val="000000"/>
        </w:rPr>
        <w:t>
мемлекеттiк қызмет көрсету регламентi</w:t>
      </w:r>
    </w:p>
    <w:bookmarkEnd w:id="22"/>
    <w:bookmarkStart w:name="z48" w:id="23"/>
    <w:p>
      <w:pPr>
        <w:spacing w:after="0"/>
        <w:ind w:left="0"/>
        <w:jc w:val="left"/>
      </w:pPr>
      <w:r>
        <w:rPr>
          <w:rFonts w:ascii="Times New Roman"/>
          <w:b/>
          <w:i w:val="false"/>
          <w:color w:val="000000"/>
        </w:rPr>
        <w:t xml:space="preserve"> 
1. Негiзгi түсiнiктер</w:t>
      </w:r>
    </w:p>
    <w:bookmarkEnd w:id="23"/>
    <w:bookmarkStart w:name="z49" w:id="24"/>
    <w:p>
      <w:pPr>
        <w:spacing w:after="0"/>
        <w:ind w:left="0"/>
        <w:jc w:val="both"/>
      </w:pPr>
      <w:r>
        <w:rPr>
          <w:rFonts w:ascii="Times New Roman"/>
          <w:b w:val="false"/>
          <w:i w:val="false"/>
          <w:color w:val="000000"/>
          <w:sz w:val="28"/>
        </w:rPr>
        <w:t>
      1. Осы регламентте келесiдей негiзгi түсiнiктер қолданылады:</w:t>
      </w:r>
      <w:r>
        <w:br/>
      </w:r>
      <w:r>
        <w:rPr>
          <w:rFonts w:ascii="Times New Roman"/>
          <w:b w:val="false"/>
          <w:i w:val="false"/>
          <w:color w:val="000000"/>
          <w:sz w:val="28"/>
        </w:rPr>
        <w:t>
      1) балаларға қосымша бiлiм беретiн ұйым – бiлiм алушылар мен тәрбиеленушiлерге қосымша бiлiм берудiң бiлiм беретiн оқу бағдарламаларын iске асыратын оқу-тәрбие ұйымы;</w:t>
      </w:r>
      <w:r>
        <w:br/>
      </w:r>
      <w:r>
        <w:rPr>
          <w:rFonts w:ascii="Times New Roman"/>
          <w:b w:val="false"/>
          <w:i w:val="false"/>
          <w:color w:val="000000"/>
          <w:sz w:val="28"/>
        </w:rPr>
        <w:t>
      2) ҚФБ – мемлекеттiк қызметтi көрсету үдерiсiне қатысатын құрылымдық-функционалдық бiрлiктер.</w:t>
      </w:r>
    </w:p>
    <w:bookmarkEnd w:id="24"/>
    <w:bookmarkStart w:name="z50" w:id="25"/>
    <w:p>
      <w:pPr>
        <w:spacing w:after="0"/>
        <w:ind w:left="0"/>
        <w:jc w:val="left"/>
      </w:pPr>
      <w:r>
        <w:rPr>
          <w:rFonts w:ascii="Times New Roman"/>
          <w:b/>
          <w:i w:val="false"/>
          <w:color w:val="000000"/>
        </w:rPr>
        <w:t xml:space="preserve"> 
2. Жалпы ережелер</w:t>
      </w:r>
    </w:p>
    <w:bookmarkEnd w:id="25"/>
    <w:bookmarkStart w:name="z51" w:id="26"/>
    <w:p>
      <w:pPr>
        <w:spacing w:after="0"/>
        <w:ind w:left="0"/>
        <w:jc w:val="both"/>
      </w:pPr>
      <w:r>
        <w:rPr>
          <w:rFonts w:ascii="Times New Roman"/>
          <w:b w:val="false"/>
          <w:i w:val="false"/>
          <w:color w:val="000000"/>
          <w:sz w:val="28"/>
        </w:rPr>
        <w:t>
      2. Осы "Балаларға қосымша бiлiм беру бойынша қосымша бiлiм беру ұйымдарына құжаттарды қабылдау және оқуға қабылдау" мемлекеттiк қызмет көрсету регламентi (бұдан әрi - Регламент) балаларға қосымша бiлiм беру үшiн қосымша бiлiм беру ұйымдарына құжаттарды қабылдау және оқуға қабылдау рәсiмiн (бұдан әрi – мемлекеттiк қызмет) айқындайды.</w:t>
      </w:r>
      <w:r>
        <w:br/>
      </w:r>
      <w:r>
        <w:rPr>
          <w:rFonts w:ascii="Times New Roman"/>
          <w:b w:val="false"/>
          <w:i w:val="false"/>
          <w:color w:val="000000"/>
          <w:sz w:val="28"/>
        </w:rPr>
        <w:t>
</w:t>
      </w:r>
      <w:r>
        <w:rPr>
          <w:rFonts w:ascii="Times New Roman"/>
          <w:b w:val="false"/>
          <w:i w:val="false"/>
          <w:color w:val="000000"/>
          <w:sz w:val="28"/>
        </w:rPr>
        <w:t>
      3. Мемлекеттiк қызмет аудандық коммуналдық мүлiктегi,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балаларға қосымша бiлiм беру ұйымдарымен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"Бiлiм туралы" Қазақстан Республикасының 2007 жылғы 27 шiлдедегi Заңының 6-бабының 4-тармағының </w:t>
      </w:r>
      <w:r>
        <w:rPr>
          <w:rFonts w:ascii="Times New Roman"/>
          <w:b w:val="false"/>
          <w:i w:val="false"/>
          <w:color w:val="000000"/>
          <w:sz w:val="28"/>
        </w:rPr>
        <w:t>9) тармақшасына</w:t>
      </w:r>
      <w:r>
        <w:rPr>
          <w:rFonts w:ascii="Times New Roman"/>
          <w:b w:val="false"/>
          <w:i w:val="false"/>
          <w:color w:val="000000"/>
          <w:sz w:val="28"/>
        </w:rPr>
        <w:t>, "Бiлiм туралы мемлекеттiк үлгiдегi құжаттардың түрлерi мен нысандарын және оларды беру ережесiн бекiту туралы" Қазақстан Республикасы Үкiметiнiң 2007 жылғы 28 желтоқсандағы N 1310 </w:t>
      </w:r>
      <w:r>
        <w:rPr>
          <w:rFonts w:ascii="Times New Roman"/>
          <w:b w:val="false"/>
          <w:i w:val="false"/>
          <w:color w:val="000000"/>
          <w:sz w:val="28"/>
        </w:rPr>
        <w:t>қаулысына</w:t>
      </w:r>
      <w:r>
        <w:rPr>
          <w:rFonts w:ascii="Times New Roman"/>
          <w:b w:val="false"/>
          <w:i w:val="false"/>
          <w:color w:val="000000"/>
          <w:sz w:val="28"/>
        </w:rPr>
        <w:t>, "Қазақстан Республикасы Бiлiм және ғылым министрлiгi, жергiлiктi атқарушы органдар көрсететiн бiлiм және ғылым саласындағы мемлекеттiк қызметтер стандарттарын бекiту туралы" Қазақстан Республикасы Үкiметiнiң 2012 жылғы 31 тамыздағы N 1119 </w:t>
      </w:r>
      <w:r>
        <w:rPr>
          <w:rFonts w:ascii="Times New Roman"/>
          <w:b w:val="false"/>
          <w:i w:val="false"/>
          <w:color w:val="000000"/>
          <w:sz w:val="28"/>
        </w:rPr>
        <w:t>қаулысына</w:t>
      </w:r>
      <w:r>
        <w:rPr>
          <w:rFonts w:ascii="Times New Roman"/>
          <w:b w:val="false"/>
          <w:i w:val="false"/>
          <w:color w:val="000000"/>
          <w:sz w:val="28"/>
        </w:rPr>
        <w:t xml:space="preserve"> сәйкес көрсетiледi.</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аяқталу нәтижесi қосымша бiлiм беру ұйымына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баланың заңды өкiлi мен балаларға қосымша бiлiм беру ұйымдарының арасында жасалған шарт негiзiнде қабылданғаны туралы бұйрық немесе мемлекеттiк қызметтi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 3 жастан 18 жасқа дейiнгi жеке тұлғаларға (бұдан әрi – мемлекеттiк қызметтi алушы) көрсетiледi.</w:t>
      </w:r>
    </w:p>
    <w:bookmarkEnd w:id="26"/>
    <w:bookmarkStart w:name="z57" w:id="27"/>
    <w:p>
      <w:pPr>
        <w:spacing w:after="0"/>
        <w:ind w:left="0"/>
        <w:jc w:val="left"/>
      </w:pPr>
      <w:r>
        <w:rPr>
          <w:rFonts w:ascii="Times New Roman"/>
          <w:b/>
          <w:i w:val="false"/>
          <w:color w:val="000000"/>
        </w:rPr>
        <w:t xml:space="preserve"> 
3. Мемлекеттiк қызметтi көрсету тәртiбiне қойылатын талаптар</w:t>
      </w:r>
    </w:p>
    <w:bookmarkEnd w:id="27"/>
    <w:bookmarkStart w:name="z58" w:id="28"/>
    <w:p>
      <w:pPr>
        <w:spacing w:after="0"/>
        <w:ind w:left="0"/>
        <w:jc w:val="both"/>
      </w:pPr>
      <w:r>
        <w:rPr>
          <w:rFonts w:ascii="Times New Roman"/>
          <w:b w:val="false"/>
          <w:i w:val="false"/>
          <w:color w:val="000000"/>
          <w:sz w:val="28"/>
        </w:rPr>
        <w:t>
      8. Мемлекеттiк қызметтi көрсету мерзiмi:</w:t>
      </w:r>
      <w:r>
        <w:br/>
      </w:r>
      <w:r>
        <w:rPr>
          <w:rFonts w:ascii="Times New Roman"/>
          <w:b w:val="false"/>
          <w:i w:val="false"/>
          <w:color w:val="000000"/>
          <w:sz w:val="28"/>
        </w:rPr>
        <w:t>
      1) мемлекеттiк қызметтi алу үшiн өтiнiштi қарастыру 3 жұмыс күнiн құрайды (балалардың музыкалық, көркемөнер, шығармашылық және спорт мектептерi үшiн 15 күн);</w:t>
      </w:r>
      <w:r>
        <w:br/>
      </w:r>
      <w:r>
        <w:rPr>
          <w:rFonts w:ascii="Times New Roman"/>
          <w:b w:val="false"/>
          <w:i w:val="false"/>
          <w:color w:val="000000"/>
          <w:sz w:val="28"/>
        </w:rPr>
        <w:t>
      2) өтiнiш иесiнiң мемлекеттiк қызметтi көрсету орнында өтiнiштi берген күнi қызметтi алу үшiн күту (тiркелу кезiнде) уақытының барынша ұзақтығы – 30 минуттан артық емес;</w:t>
      </w:r>
      <w:r>
        <w:br/>
      </w:r>
      <w:r>
        <w:rPr>
          <w:rFonts w:ascii="Times New Roman"/>
          <w:b w:val="false"/>
          <w:i w:val="false"/>
          <w:color w:val="000000"/>
          <w:sz w:val="28"/>
        </w:rPr>
        <w:t>
      3) өтiнiш иесiнiң мемлекеттiк қызметтi көрсету орнында өтiнiштi берген күнi қызмет көрсету уақытының барынша ұзақтығы – 30 минуттан артық емес.</w:t>
      </w:r>
      <w:r>
        <w:br/>
      </w:r>
      <w:r>
        <w:rPr>
          <w:rFonts w:ascii="Times New Roman"/>
          <w:b w:val="false"/>
          <w:i w:val="false"/>
          <w:color w:val="000000"/>
          <w:sz w:val="28"/>
        </w:rPr>
        <w:t>
</w:t>
      </w:r>
      <w:r>
        <w:rPr>
          <w:rFonts w:ascii="Times New Roman"/>
          <w:b w:val="false"/>
          <w:i w:val="false"/>
          <w:color w:val="000000"/>
          <w:sz w:val="28"/>
        </w:rPr>
        <w:t>
      9. Мемлекеттiк қызметтi алушы жеке өтiнiш берген жағдайда мемлекеттiк қызметтi өтiнiш түскеннен бастап 3 жұмыс күнi iшiнде балаларға қосымша бiлiм беру ұйымдары жұмыстарының белгiленген кестесiне сәйкес жауапты тұлға жүзеге асырады.</w:t>
      </w:r>
      <w:r>
        <w:br/>
      </w:r>
      <w:r>
        <w:rPr>
          <w:rFonts w:ascii="Times New Roman"/>
          <w:b w:val="false"/>
          <w:i w:val="false"/>
          <w:color w:val="000000"/>
          <w:sz w:val="28"/>
        </w:rPr>
        <w:t>
      Мемлекеттiк қызметтi көрсету тәртiбi туралы толық ақпарат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бiлiм беру ұйымдарының интернет қорларында және қажеттi құжаттар тiзбесi мен оларды толтыру үлгiлерi фойедегi стендтерде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Мемлекеттiк қызмет жұмыс күндерi демалыс және мереке күндерiн қоспағанда, белгiленген кестеге сәйкес түскi үзiлiспен 09.00-ден 18.00-ге дейiн көрсетiледi.</w:t>
      </w:r>
      <w:r>
        <w:br/>
      </w:r>
      <w:r>
        <w:rPr>
          <w:rFonts w:ascii="Times New Roman"/>
          <w:b w:val="false"/>
          <w:i w:val="false"/>
          <w:color w:val="000000"/>
          <w:sz w:val="28"/>
        </w:rPr>
        <w:t>
      Алдын ала жазылу және қызметтi жедел ресiмдеу қарастырылмаған.</w:t>
      </w:r>
      <w:r>
        <w:br/>
      </w:r>
      <w:r>
        <w:rPr>
          <w:rFonts w:ascii="Times New Roman"/>
          <w:b w:val="false"/>
          <w:i w:val="false"/>
          <w:color w:val="000000"/>
          <w:sz w:val="28"/>
        </w:rPr>
        <w:t>
</w:t>
      </w:r>
      <w:r>
        <w:rPr>
          <w:rFonts w:ascii="Times New Roman"/>
          <w:b w:val="false"/>
          <w:i w:val="false"/>
          <w:color w:val="000000"/>
          <w:sz w:val="28"/>
        </w:rPr>
        <w:t>
      11. Мемлекеттiк қызмет мемлекеттiк қызметтi алушыларға, оның iшiнде даму мүмкiндiгi шектеулi тұлғаларға қызмет көрсету жағдайлары қарастырылған балаларға қосымша бiлiм беру ұйымдарының ғимараттарында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қызметтi алушыдан мемлекеттiк қызметтi алу үшiн өтiнiш қабылдаған сәттен бастап мемлекеттiк қызметтiң нәтижесiн берген сәтке дейiнгi мемлекеттiк қызметтi көрсету кезеңдерi:</w:t>
      </w:r>
      <w:r>
        <w:br/>
      </w:r>
      <w:r>
        <w:rPr>
          <w:rFonts w:ascii="Times New Roman"/>
          <w:b w:val="false"/>
          <w:i w:val="false"/>
          <w:color w:val="000000"/>
          <w:sz w:val="28"/>
        </w:rPr>
        <w:t>
      1) мемлекеттiк қызметтi алушы балаларға қосымша бiлiм беру ұйымына жүгiнедi, өтiнiш бередi және жауапты тұлғаға құжаттар пакетiн ұсынады;</w:t>
      </w:r>
      <w:r>
        <w:br/>
      </w:r>
      <w:r>
        <w:rPr>
          <w:rFonts w:ascii="Times New Roman"/>
          <w:b w:val="false"/>
          <w:i w:val="false"/>
          <w:color w:val="000000"/>
          <w:sz w:val="28"/>
        </w:rPr>
        <w:t>
      2) балаларға қосымша бiлiм беру ұйымының жауапты тұлғасы құжаттарды тiркейдi және балаларға қосымша бiлiм беру ұйымы басшылығының қарауына ұсынады, ол жауапты тұлғаны анықтайды;</w:t>
      </w:r>
      <w:r>
        <w:br/>
      </w:r>
      <w:r>
        <w:rPr>
          <w:rFonts w:ascii="Times New Roman"/>
          <w:b w:val="false"/>
          <w:i w:val="false"/>
          <w:color w:val="000000"/>
          <w:sz w:val="28"/>
        </w:rPr>
        <w:t>
      3) жауапты тұлға келiп түскен құжаттарды тексередi, балалардың заңды өкiлдерi мен балаларға қосымша бiлiм беру ұйымының арасында жасалған шарт негiзiнде балаларға қосымша бiлiм беру ұйымына қабылданғаны туралы бұйрық немесе мемлекеттiк қызметтi көрсетуден бас тарту туралы дәлелдi жауап ресiмдейдi.</w:t>
      </w:r>
      <w:r>
        <w:br/>
      </w:r>
      <w:r>
        <w:rPr>
          <w:rFonts w:ascii="Times New Roman"/>
          <w:b w:val="false"/>
          <w:i w:val="false"/>
          <w:color w:val="000000"/>
          <w:sz w:val="28"/>
        </w:rPr>
        <w:t>
</w:t>
      </w:r>
      <w:r>
        <w:rPr>
          <w:rFonts w:ascii="Times New Roman"/>
          <w:b w:val="false"/>
          <w:i w:val="false"/>
          <w:color w:val="000000"/>
          <w:sz w:val="28"/>
        </w:rPr>
        <w:t>
      13. Мемлекеттiк қызметтi көрсету үшiн балаларға қосымша бiлiм беру ұйымында құжаттарды қабылдауды iске асыратын тұлғалардың ең аз саны бiр қызметкердi құрайды.</w:t>
      </w:r>
    </w:p>
    <w:bookmarkEnd w:id="28"/>
    <w:bookmarkStart w:name="z64" w:id="29"/>
    <w:p>
      <w:pPr>
        <w:spacing w:after="0"/>
        <w:ind w:left="0"/>
        <w:jc w:val="left"/>
      </w:pPr>
      <w:r>
        <w:rPr>
          <w:rFonts w:ascii="Times New Roman"/>
          <w:b/>
          <w:i w:val="false"/>
          <w:color w:val="000000"/>
        </w:rPr>
        <w:t xml:space="preserve"> 
4. Мемлекеттiк қызметтi көрсету үдерiсiндегі</w:t>
      </w:r>
      <w:r>
        <w:br/>
      </w:r>
      <w:r>
        <w:rPr>
          <w:rFonts w:ascii="Times New Roman"/>
          <w:b/>
          <w:i w:val="false"/>
          <w:color w:val="000000"/>
        </w:rPr>
        <w:t>
әрекеттер тәртiбiн сипаттау</w:t>
      </w:r>
    </w:p>
    <w:bookmarkEnd w:id="29"/>
    <w:bookmarkStart w:name="z65" w:id="30"/>
    <w:p>
      <w:pPr>
        <w:spacing w:after="0"/>
        <w:ind w:left="0"/>
        <w:jc w:val="both"/>
      </w:pPr>
      <w:r>
        <w:rPr>
          <w:rFonts w:ascii="Times New Roman"/>
          <w:b w:val="false"/>
          <w:i w:val="false"/>
          <w:color w:val="000000"/>
          <w:sz w:val="28"/>
        </w:rPr>
        <w:t>
      14. Мемлекеттiк қызметтi алу үшiн қажеттi құжаттар балаларға қосымша бiлiм беру ұйымдарына тапсырылады.</w:t>
      </w:r>
      <w:r>
        <w:br/>
      </w:r>
      <w:r>
        <w:rPr>
          <w:rFonts w:ascii="Times New Roman"/>
          <w:b w:val="false"/>
          <w:i w:val="false"/>
          <w:color w:val="000000"/>
          <w:sz w:val="28"/>
        </w:rPr>
        <w:t>
</w:t>
      </w:r>
      <w:r>
        <w:rPr>
          <w:rFonts w:ascii="Times New Roman"/>
          <w:b w:val="false"/>
          <w:i w:val="false"/>
          <w:color w:val="000000"/>
          <w:sz w:val="28"/>
        </w:rPr>
        <w:t>
      15. Мемлекеттiк қызметтi алу үшiн мемлекеттiк қызметтi алушы балаларға қосымша бiлiм беру ұйымдарына мынадай құжаттарды тапсыруы керек:</w:t>
      </w:r>
      <w:r>
        <w:br/>
      </w:r>
      <w:r>
        <w:rPr>
          <w:rFonts w:ascii="Times New Roman"/>
          <w:b w:val="false"/>
          <w:i w:val="false"/>
          <w:color w:val="000000"/>
          <w:sz w:val="28"/>
        </w:rPr>
        <w:t>
      1) балаларды қосымша бiлiм беру ұйымдарына тiркеу туралы ата-аналарының немесе заңды өкiлдерiнiң өтiнiшi;</w:t>
      </w:r>
      <w:r>
        <w:br/>
      </w:r>
      <w:r>
        <w:rPr>
          <w:rFonts w:ascii="Times New Roman"/>
          <w:b w:val="false"/>
          <w:i w:val="false"/>
          <w:color w:val="000000"/>
          <w:sz w:val="28"/>
        </w:rPr>
        <w:t>
      2) баланың туу туралы куәлiгiнiң, жеке басын куәландыратын құжатының (бар болған жағдайда) көшiрмесi;</w:t>
      </w:r>
      <w:r>
        <w:br/>
      </w:r>
      <w:r>
        <w:rPr>
          <w:rFonts w:ascii="Times New Roman"/>
          <w:b w:val="false"/>
          <w:i w:val="false"/>
          <w:color w:val="000000"/>
          <w:sz w:val="28"/>
        </w:rPr>
        <w:t>
      3) бала мен ата-анасы (заңды өкiлдерi) туралы мәлiметтерi бар сауалнама;</w:t>
      </w:r>
      <w:r>
        <w:br/>
      </w:r>
      <w:r>
        <w:rPr>
          <w:rFonts w:ascii="Times New Roman"/>
          <w:b w:val="false"/>
          <w:i w:val="false"/>
          <w:color w:val="000000"/>
          <w:sz w:val="28"/>
        </w:rPr>
        <w:t>
      4) қызмет көрсету талаптары көрсетiлген шарт (қажеттiлiгiне қарай);</w:t>
      </w:r>
      <w:r>
        <w:br/>
      </w:r>
      <w:r>
        <w:rPr>
          <w:rFonts w:ascii="Times New Roman"/>
          <w:b w:val="false"/>
          <w:i w:val="false"/>
          <w:color w:val="000000"/>
          <w:sz w:val="28"/>
        </w:rPr>
        <w:t>
      5) қажеттiлiгiне қарай денсаулығы туралы анықтама (медициналық төлқұжат).</w:t>
      </w:r>
      <w:r>
        <w:br/>
      </w:r>
      <w:r>
        <w:rPr>
          <w:rFonts w:ascii="Times New Roman"/>
          <w:b w:val="false"/>
          <w:i w:val="false"/>
          <w:color w:val="000000"/>
          <w:sz w:val="28"/>
        </w:rPr>
        <w:t>
</w:t>
      </w:r>
      <w:r>
        <w:rPr>
          <w:rFonts w:ascii="Times New Roman"/>
          <w:b w:val="false"/>
          <w:i w:val="false"/>
          <w:color w:val="000000"/>
          <w:sz w:val="28"/>
        </w:rPr>
        <w:t>
      16. Мемлекеттiк қызметтi алу үшiн барлық құжаттарды тапсыру кезiнде мемлекеттiк қызметтi алушыға өтiнiштi қабылдау күнi мен нөмiрi, қызметтi алу күнi көрсетiлген қолхатты берген жауапты тұлғаның тегi, аты, әкесiнiң аты көрсетiлген қажеттi құжаттарды алу туралы қолхат берiледi.</w:t>
      </w:r>
      <w:r>
        <w:br/>
      </w:r>
      <w:r>
        <w:rPr>
          <w:rFonts w:ascii="Times New Roman"/>
          <w:b w:val="false"/>
          <w:i w:val="false"/>
          <w:color w:val="000000"/>
          <w:sz w:val="28"/>
        </w:rPr>
        <w:t>
</w:t>
      </w:r>
      <w:r>
        <w:rPr>
          <w:rFonts w:ascii="Times New Roman"/>
          <w:b w:val="false"/>
          <w:i w:val="false"/>
          <w:color w:val="000000"/>
          <w:sz w:val="28"/>
        </w:rPr>
        <w:t>
      17. Көрсетiлген мемлекеттiк қызметтiң нәтижесi туралы ақпаратты алу үшiн мемлекеттiк қызметтi алушы өтiнiш түскеннен кейiн 3 жұмыс күнi өткен соң бекiтiлген жұмыс кестесiне сәйкес жауапты тұлғаға жеке өзi баруы тиiс.</w:t>
      </w:r>
      <w:r>
        <w:br/>
      </w:r>
      <w:r>
        <w:rPr>
          <w:rFonts w:ascii="Times New Roman"/>
          <w:b w:val="false"/>
          <w:i w:val="false"/>
          <w:color w:val="000000"/>
          <w:sz w:val="28"/>
        </w:rPr>
        <w:t>
</w:t>
      </w:r>
      <w:r>
        <w:rPr>
          <w:rFonts w:ascii="Times New Roman"/>
          <w:b w:val="false"/>
          <w:i w:val="false"/>
          <w:color w:val="000000"/>
          <w:sz w:val="28"/>
        </w:rPr>
        <w:t>
      18. Мемлекеттiк қызметтi алушының осы Регламенттiң </w:t>
      </w:r>
      <w:r>
        <w:rPr>
          <w:rFonts w:ascii="Times New Roman"/>
          <w:b w:val="false"/>
          <w:i w:val="false"/>
          <w:color w:val="000000"/>
          <w:sz w:val="28"/>
        </w:rPr>
        <w:t>15-тармағында</w:t>
      </w:r>
      <w:r>
        <w:rPr>
          <w:rFonts w:ascii="Times New Roman"/>
          <w:b w:val="false"/>
          <w:i w:val="false"/>
          <w:color w:val="000000"/>
          <w:sz w:val="28"/>
        </w:rPr>
        <w:t xml:space="preserve"> көрсетiлген құжаттарды толық ұсынбауы бас тартудың себептерiн жазбаша дәлелдеумен мемлекеттiк қызметтi көрсетуден бас тартуға негiз болып табылады.</w:t>
      </w:r>
      <w:r>
        <w:br/>
      </w:r>
      <w:r>
        <w:rPr>
          <w:rFonts w:ascii="Times New Roman"/>
          <w:b w:val="false"/>
          <w:i w:val="false"/>
          <w:color w:val="000000"/>
          <w:sz w:val="28"/>
        </w:rPr>
        <w:t>
</w:t>
      </w:r>
      <w:r>
        <w:rPr>
          <w:rFonts w:ascii="Times New Roman"/>
          <w:b w:val="false"/>
          <w:i w:val="false"/>
          <w:color w:val="000000"/>
          <w:sz w:val="28"/>
        </w:rPr>
        <w:t>
      19. Мемлекеттiк қызметтi көрсету үдерiсiне келесi құрылымдық-функционалдық бiрлiктер қатысады (бұдан әрi – ҚФБ):</w:t>
      </w:r>
      <w:r>
        <w:br/>
      </w:r>
      <w:r>
        <w:rPr>
          <w:rFonts w:ascii="Times New Roman"/>
          <w:b w:val="false"/>
          <w:i w:val="false"/>
          <w:color w:val="000000"/>
          <w:sz w:val="28"/>
        </w:rPr>
        <w:t>
      1) балаларға қосымша бiлiм беру ұйымының басшылығы;</w:t>
      </w:r>
      <w:r>
        <w:br/>
      </w:r>
      <w:r>
        <w:rPr>
          <w:rFonts w:ascii="Times New Roman"/>
          <w:b w:val="false"/>
          <w:i w:val="false"/>
          <w:color w:val="000000"/>
          <w:sz w:val="28"/>
        </w:rPr>
        <w:t>
      2) балаларға қосымша бiлiм беру ұйымының жауапты тұлғасы.</w:t>
      </w:r>
      <w:r>
        <w:br/>
      </w:r>
      <w:r>
        <w:rPr>
          <w:rFonts w:ascii="Times New Roman"/>
          <w:b w:val="false"/>
          <w:i w:val="false"/>
          <w:color w:val="000000"/>
          <w:sz w:val="28"/>
        </w:rPr>
        <w:t>
</w:t>
      </w:r>
      <w:r>
        <w:rPr>
          <w:rFonts w:ascii="Times New Roman"/>
          <w:b w:val="false"/>
          <w:i w:val="false"/>
          <w:color w:val="000000"/>
          <w:sz w:val="28"/>
        </w:rPr>
        <w:t>
      20. Әрбiр әкiмшiлiк әрекеттiң орындалу мерзiмi көрсетiлген әрбiр ҚФБ әкiмшiлiк әрекеттерiнiң реттiлiгi мен өзара әрекетiнiң мәтiндiк кестелiк сипаты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21. Мемлекеттiк қызметтi көрсету үдерiсiндегi әкiмшiлiк әрекеттер мен ҚФБ логикалық реттiлiгi арасындағы өзара байланысты көрсететiн сызба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келтiрiлген.</w:t>
      </w:r>
    </w:p>
    <w:bookmarkEnd w:id="30"/>
    <w:bookmarkStart w:name="z73" w:id="31"/>
    <w:p>
      <w:pPr>
        <w:spacing w:after="0"/>
        <w:ind w:left="0"/>
        <w:jc w:val="left"/>
      </w:pPr>
      <w:r>
        <w:rPr>
          <w:rFonts w:ascii="Times New Roman"/>
          <w:b/>
          <w:i w:val="false"/>
          <w:color w:val="000000"/>
        </w:rPr>
        <w:t xml:space="preserve"> 
5. Мемлекеттiк қызметтi көрсететiн лауазымды</w:t>
      </w:r>
      <w:r>
        <w:br/>
      </w:r>
      <w:r>
        <w:rPr>
          <w:rFonts w:ascii="Times New Roman"/>
          <w:b/>
          <w:i w:val="false"/>
          <w:color w:val="000000"/>
        </w:rPr>
        <w:t>
тұлғалардың жауапкершiлiгi</w:t>
      </w:r>
    </w:p>
    <w:bookmarkEnd w:id="31"/>
    <w:bookmarkStart w:name="z74" w:id="32"/>
    <w:p>
      <w:pPr>
        <w:spacing w:after="0"/>
        <w:ind w:left="0"/>
        <w:jc w:val="both"/>
      </w:pPr>
      <w:r>
        <w:rPr>
          <w:rFonts w:ascii="Times New Roman"/>
          <w:b w:val="false"/>
          <w:i w:val="false"/>
          <w:color w:val="000000"/>
          <w:sz w:val="28"/>
        </w:rPr>
        <w:t>
      22. Мемлекеттiк қызметтi көрсетуге балаларға қосымша бiлiм беру ұйымының басшысы жауапты болып табылады (бұдан әрi – лауазымды тұлға).</w:t>
      </w:r>
      <w:r>
        <w:br/>
      </w:r>
      <w:r>
        <w:rPr>
          <w:rFonts w:ascii="Times New Roman"/>
          <w:b w:val="false"/>
          <w:i w:val="false"/>
          <w:color w:val="000000"/>
          <w:sz w:val="28"/>
        </w:rPr>
        <w:t>
      Лауазымды тұлға мемлекеттiк қызметтi Қазақстан Республикасының заңнамасына сәйкес белгiленген мерзiмде көрсетудiң iске асырылуы мен сапасына жауапты болады.</w:t>
      </w:r>
    </w:p>
    <w:bookmarkEnd w:id="32"/>
    <w:bookmarkStart w:name="z75" w:id="33"/>
    <w:p>
      <w:pPr>
        <w:spacing w:after="0"/>
        <w:ind w:left="0"/>
        <w:jc w:val="both"/>
      </w:pPr>
      <w:r>
        <w:rPr>
          <w:rFonts w:ascii="Times New Roman"/>
          <w:b w:val="false"/>
          <w:i w:val="false"/>
          <w:color w:val="000000"/>
          <w:sz w:val="28"/>
        </w:rPr>
        <w:t>
"Балаларға қосымша бiлiм беру</w:t>
      </w:r>
      <w:r>
        <w:br/>
      </w:r>
      <w:r>
        <w:rPr>
          <w:rFonts w:ascii="Times New Roman"/>
          <w:b w:val="false"/>
          <w:i w:val="false"/>
          <w:color w:val="000000"/>
          <w:sz w:val="28"/>
        </w:rPr>
        <w:t>
бойынша қосымша бiлiм беру</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және оқуға қабылдау" мемлекеттiк</w:t>
      </w:r>
      <w:r>
        <w:br/>
      </w:r>
      <w:r>
        <w:rPr>
          <w:rFonts w:ascii="Times New Roman"/>
          <w:b w:val="false"/>
          <w:i w:val="false"/>
          <w:color w:val="000000"/>
          <w:sz w:val="28"/>
        </w:rPr>
        <w:t>
қызмет көрсету регламентiне</w:t>
      </w:r>
      <w:r>
        <w:br/>
      </w:r>
      <w:r>
        <w:rPr>
          <w:rFonts w:ascii="Times New Roman"/>
          <w:b w:val="false"/>
          <w:i w:val="false"/>
          <w:color w:val="000000"/>
          <w:sz w:val="28"/>
        </w:rPr>
        <w:t>
1-қосымша</w:t>
      </w:r>
    </w:p>
    <w:bookmarkEnd w:id="33"/>
    <w:bookmarkStart w:name="z76" w:id="34"/>
    <w:p>
      <w:pPr>
        <w:spacing w:after="0"/>
        <w:ind w:left="0"/>
        <w:jc w:val="left"/>
      </w:pPr>
      <w:r>
        <w:rPr>
          <w:rFonts w:ascii="Times New Roman"/>
          <w:b/>
          <w:i w:val="false"/>
          <w:color w:val="000000"/>
        </w:rPr>
        <w:t xml:space="preserve"> 
Қарағанды облысының Абай ауданының балаларға қосымша</w:t>
      </w:r>
      <w:r>
        <w:br/>
      </w:r>
      <w:r>
        <w:rPr>
          <w:rFonts w:ascii="Times New Roman"/>
          <w:b/>
          <w:i w:val="false"/>
          <w:color w:val="000000"/>
        </w:rPr>
        <w:t>
бiлiм беру ұйымдарының байланыс мәлiметтерi</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709"/>
        <w:gridCol w:w="2707"/>
        <w:gridCol w:w="2864"/>
        <w:gridCol w:w="1736"/>
        <w:gridCol w:w="2391"/>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 ұйымның атауы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 ұйымның заңды мекен-жайы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Абай ауданы білім, дене тәрбиесі және спорт бөлімінің "Абай қаласының балалар музыкалық мектебі" коммуналдық мемлекеттік қазынашылық кәсіпорыны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100101, Қарағанды облысы, Абай ауданы, Абай қаласы, Карл Маркс көшесі, 43</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күндерді қоспағанда сағат 13.00-ден 14.00-ге дейінгі түскі үзіліспен сағат 09.00-ден 18.00-ге дейін.</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47001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dmsch@mail.ru</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Абай ауданы білім, дене тәрбиесі және спорт бөлімінің "Топар кентінің балалар өнер мектебі" коммуналдық мемлекеттік қазынашылық кәсіпорыны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Топар кенті, Сары–Арқа көшесі 19 "а"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күндерді қоспағанда сағат 13.00-ден 14.00-ге дейінгі түскі үзіліспен сағат 09.00-ден 18.00-ге дейін.</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32388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kgkp-topar@mail.ru</w:t>
            </w:r>
          </w:p>
        </w:tc>
      </w:tr>
    </w:tbl>
    <w:bookmarkStart w:name="z77" w:id="35"/>
    <w:p>
      <w:pPr>
        <w:spacing w:after="0"/>
        <w:ind w:left="0"/>
        <w:jc w:val="both"/>
      </w:pPr>
      <w:r>
        <w:rPr>
          <w:rFonts w:ascii="Times New Roman"/>
          <w:b w:val="false"/>
          <w:i w:val="false"/>
          <w:color w:val="000000"/>
          <w:sz w:val="28"/>
        </w:rPr>
        <w:t>
"Балаларға қосымша бiлiм беру</w:t>
      </w:r>
      <w:r>
        <w:br/>
      </w:r>
      <w:r>
        <w:rPr>
          <w:rFonts w:ascii="Times New Roman"/>
          <w:b w:val="false"/>
          <w:i w:val="false"/>
          <w:color w:val="000000"/>
          <w:sz w:val="28"/>
        </w:rPr>
        <w:t>
бойынша қосымша бiлiм беру</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және оқуға қабылдау" мемлекеттiк</w:t>
      </w:r>
      <w:r>
        <w:br/>
      </w:r>
      <w:r>
        <w:rPr>
          <w:rFonts w:ascii="Times New Roman"/>
          <w:b w:val="false"/>
          <w:i w:val="false"/>
          <w:color w:val="000000"/>
          <w:sz w:val="28"/>
        </w:rPr>
        <w:t>
қызмет көрсету регламентiне</w:t>
      </w:r>
      <w:r>
        <w:br/>
      </w:r>
      <w:r>
        <w:rPr>
          <w:rFonts w:ascii="Times New Roman"/>
          <w:b w:val="false"/>
          <w:i w:val="false"/>
          <w:color w:val="000000"/>
          <w:sz w:val="28"/>
        </w:rPr>
        <w:t>
2-қосымша</w:t>
      </w:r>
    </w:p>
    <w:bookmarkEnd w:id="35"/>
    <w:bookmarkStart w:name="z78" w:id="36"/>
    <w:p>
      <w:pPr>
        <w:spacing w:after="0"/>
        <w:ind w:left="0"/>
        <w:jc w:val="left"/>
      </w:pPr>
      <w:r>
        <w:rPr>
          <w:rFonts w:ascii="Times New Roman"/>
          <w:b/>
          <w:i w:val="false"/>
          <w:color w:val="000000"/>
        </w:rPr>
        <w:t xml:space="preserve"> 
ҚОСЫМША БIЛIМ БЕРУ ҰЙЫМЫ МЕН БАЛАНЫҢ АТА-АНАСЫ АРАСЫНДАҒЫ</w:t>
      </w:r>
      <w:r>
        <w:br/>
      </w:r>
      <w:r>
        <w:rPr>
          <w:rFonts w:ascii="Times New Roman"/>
          <w:b/>
          <w:i w:val="false"/>
          <w:color w:val="000000"/>
        </w:rPr>
        <w:t>
ҮЛГI ШАРТ</w:t>
      </w:r>
    </w:p>
    <w:bookmarkEnd w:id="36"/>
    <w:p>
      <w:pPr>
        <w:spacing w:after="0"/>
        <w:ind w:left="0"/>
        <w:jc w:val="both"/>
      </w:pPr>
      <w:r>
        <w:rPr>
          <w:rFonts w:ascii="Times New Roman"/>
          <w:b w:val="false"/>
          <w:i w:val="false"/>
          <w:color w:val="000000"/>
          <w:sz w:val="28"/>
        </w:rPr>
        <w:t>____________ қаласы                         "___"___________ 20 __ ж.</w:t>
      </w:r>
    </w:p>
    <w:p>
      <w:pPr>
        <w:spacing w:after="0"/>
        <w:ind w:left="0"/>
        <w:jc w:val="both"/>
      </w:pPr>
      <w:r>
        <w:rPr>
          <w:rFonts w:ascii="Times New Roman"/>
          <w:b w:val="false"/>
          <w:i w:val="false"/>
          <w:color w:val="000000"/>
          <w:sz w:val="28"/>
        </w:rPr>
        <w:t>      Балаларға қосымша бiлiм беру ұйымы 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(атауы)</w:t>
      </w:r>
      <w:r>
        <w:br/>
      </w:r>
      <w:r>
        <w:rPr>
          <w:rFonts w:ascii="Times New Roman"/>
          <w:b w:val="false"/>
          <w:i w:val="false"/>
          <w:color w:val="000000"/>
          <w:sz w:val="28"/>
        </w:rPr>
        <w:t>
Бұдан әрi ҚБҰ деп аталатын __________________________________________</w:t>
      </w:r>
      <w:r>
        <w:br/>
      </w:r>
      <w:r>
        <w:rPr>
          <w:rFonts w:ascii="Times New Roman"/>
          <w:b w:val="false"/>
          <w:i w:val="false"/>
          <w:color w:val="000000"/>
          <w:sz w:val="28"/>
        </w:rPr>
        <w:t>
_____________________________________ атынан ҚБҰ Жарғысының негiзiнде</w:t>
      </w:r>
      <w:r>
        <w:br/>
      </w:r>
      <w:r>
        <w:rPr>
          <w:rFonts w:ascii="Times New Roman"/>
          <w:b w:val="false"/>
          <w:i w:val="false"/>
          <w:color w:val="000000"/>
          <w:sz w:val="28"/>
        </w:rPr>
        <w:t>
              (тегi, аты, әкесiнiң аты)</w:t>
      </w:r>
      <w:r>
        <w:br/>
      </w:r>
      <w:r>
        <w:rPr>
          <w:rFonts w:ascii="Times New Roman"/>
          <w:b w:val="false"/>
          <w:i w:val="false"/>
          <w:color w:val="000000"/>
          <w:sz w:val="28"/>
        </w:rPr>
        <w:t>
әрекет ететiн директор, бiр жағынан және бұдан әрi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(баланың тегi, аты, әкесiнiң аты; туған жылы)</w:t>
      </w:r>
    </w:p>
    <w:p>
      <w:pPr>
        <w:spacing w:after="0"/>
        <w:ind w:left="0"/>
        <w:jc w:val="both"/>
      </w:pPr>
      <w:r>
        <w:rPr>
          <w:rFonts w:ascii="Times New Roman"/>
          <w:b w:val="false"/>
          <w:i w:val="false"/>
          <w:color w:val="000000"/>
          <w:sz w:val="28"/>
        </w:rPr>
        <w:t>"Ата-анасы" деп аталатын анасы ______________________________________</w:t>
      </w:r>
      <w:r>
        <w:br/>
      </w:r>
      <w:r>
        <w:rPr>
          <w:rFonts w:ascii="Times New Roman"/>
          <w:b w:val="false"/>
          <w:i w:val="false"/>
          <w:color w:val="000000"/>
          <w:sz w:val="28"/>
        </w:rPr>
        <w:t>
                      (әкесi, оларды алмастыратын тұлғалар)(анасының,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әкесiнiң, оларды алмастыратын тұлғалардың тегi, аты, әкесiнiң аты)</w:t>
      </w:r>
      <w:r>
        <w:br/>
      </w:r>
      <w:r>
        <w:rPr>
          <w:rFonts w:ascii="Times New Roman"/>
          <w:b w:val="false"/>
          <w:i w:val="false"/>
          <w:color w:val="000000"/>
          <w:sz w:val="28"/>
        </w:rPr>
        <w:t>
екiншi жағынан, төмендегiлер туралы осы шартты жасады:</w:t>
      </w:r>
      <w:r>
        <w:br/>
      </w:r>
      <w:r>
        <w:rPr>
          <w:rFonts w:ascii="Times New Roman"/>
          <w:b w:val="false"/>
          <w:i w:val="false"/>
          <w:color w:val="000000"/>
          <w:sz w:val="28"/>
        </w:rPr>
        <w:t>
      1. ҚБҰ мiндетi:</w:t>
      </w:r>
      <w:r>
        <w:br/>
      </w:r>
      <w:r>
        <w:rPr>
          <w:rFonts w:ascii="Times New Roman"/>
          <w:b w:val="false"/>
          <w:i w:val="false"/>
          <w:color w:val="000000"/>
          <w:sz w:val="28"/>
        </w:rPr>
        <w:t>
      1.1. ________________________________________________ негiзiнде</w:t>
      </w:r>
      <w:r>
        <w:br/>
      </w:r>
      <w:r>
        <w:rPr>
          <w:rFonts w:ascii="Times New Roman"/>
          <w:b w:val="false"/>
          <w:i w:val="false"/>
          <w:color w:val="000000"/>
          <w:sz w:val="28"/>
        </w:rPr>
        <w:t>
                  (қабылдау туралы құжаттың атауы)</w:t>
      </w:r>
      <w:r>
        <w:br/>
      </w:r>
      <w:r>
        <w:rPr>
          <w:rFonts w:ascii="Times New Roman"/>
          <w:b w:val="false"/>
          <w:i w:val="false"/>
          <w:color w:val="000000"/>
          <w:sz w:val="28"/>
        </w:rPr>
        <w:t>
баланы _________________________________ үйiрмеciне/секциясына тiркеу</w:t>
      </w:r>
      <w:r>
        <w:br/>
      </w:r>
      <w:r>
        <w:rPr>
          <w:rFonts w:ascii="Times New Roman"/>
          <w:b w:val="false"/>
          <w:i w:val="false"/>
          <w:color w:val="000000"/>
          <w:sz w:val="28"/>
        </w:rPr>
        <w:t>
                  (атауы)</w:t>
      </w:r>
      <w:r>
        <w:br/>
      </w:r>
      <w:r>
        <w:rPr>
          <w:rFonts w:ascii="Times New Roman"/>
          <w:b w:val="false"/>
          <w:i w:val="false"/>
          <w:color w:val="000000"/>
          <w:sz w:val="28"/>
        </w:rPr>
        <w:t>
      1.2. Ақысыз бiлiм беру қызметтерiн қамтамасыз ету _____________</w:t>
      </w:r>
      <w:r>
        <w:br/>
      </w:r>
      <w:r>
        <w:rPr>
          <w:rFonts w:ascii="Times New Roman"/>
          <w:b w:val="false"/>
          <w:i w:val="false"/>
          <w:color w:val="000000"/>
          <w:sz w:val="28"/>
        </w:rPr>
        <w:t>
                                              (құрылтайшы, демеушiлер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қаржысынан төленетiн ақылы бiлiм беру қызметi түрлерiнiң атауы)</w:t>
      </w:r>
      <w:r>
        <w:br/>
      </w:r>
      <w:r>
        <w:rPr>
          <w:rFonts w:ascii="Times New Roman"/>
          <w:b w:val="false"/>
          <w:i w:val="false"/>
          <w:color w:val="000000"/>
          <w:sz w:val="28"/>
        </w:rPr>
        <w:t>
ақылы бiлiм беру қызметтерi _________________________________________</w:t>
      </w:r>
      <w:r>
        <w:br/>
      </w:r>
      <w:r>
        <w:rPr>
          <w:rFonts w:ascii="Times New Roman"/>
          <w:b w:val="false"/>
          <w:i w:val="false"/>
          <w:color w:val="000000"/>
          <w:sz w:val="28"/>
        </w:rPr>
        <w:t>
                                 (ата-ана қаржысынан төленетiн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түрлерiнiң атауы)</w:t>
      </w:r>
      <w:r>
        <w:br/>
      </w:r>
      <w:r>
        <w:rPr>
          <w:rFonts w:ascii="Times New Roman"/>
          <w:b w:val="false"/>
          <w:i w:val="false"/>
          <w:color w:val="000000"/>
          <w:sz w:val="28"/>
        </w:rPr>
        <w:t>
      оның шығармашылық қабiлеттерiн дамыту;</w:t>
      </w:r>
      <w:r>
        <w:br/>
      </w:r>
      <w:r>
        <w:rPr>
          <w:rFonts w:ascii="Times New Roman"/>
          <w:b w:val="false"/>
          <w:i w:val="false"/>
          <w:color w:val="000000"/>
          <w:sz w:val="28"/>
        </w:rPr>
        <w:t>
      балаға оның даму ерекшелiгiне қарай жеке ықпал етудi жүзеге асыру;</w:t>
      </w:r>
      <w:r>
        <w:br/>
      </w:r>
      <w:r>
        <w:rPr>
          <w:rFonts w:ascii="Times New Roman"/>
          <w:b w:val="false"/>
          <w:i w:val="false"/>
          <w:color w:val="000000"/>
          <w:sz w:val="28"/>
        </w:rPr>
        <w:t>
      баланың эмоционалдық қолайлылығына қамқор болу.</w:t>
      </w:r>
      <w:r>
        <w:br/>
      </w:r>
      <w:r>
        <w:rPr>
          <w:rFonts w:ascii="Times New Roman"/>
          <w:b w:val="false"/>
          <w:i w:val="false"/>
          <w:color w:val="000000"/>
          <w:sz w:val="28"/>
        </w:rPr>
        <w:t>
      1.3. Баланы ___________________________________________________</w:t>
      </w:r>
      <w:r>
        <w:br/>
      </w:r>
      <w:r>
        <w:rPr>
          <w:rFonts w:ascii="Times New Roman"/>
          <w:b w:val="false"/>
          <w:i w:val="false"/>
          <w:color w:val="000000"/>
          <w:sz w:val="28"/>
        </w:rPr>
        <w:t>
            (бағдарлама атауы; бағдарламаны бекiткен органның атауы)</w:t>
      </w:r>
      <w:r>
        <w:br/>
      </w:r>
      <w:r>
        <w:rPr>
          <w:rFonts w:ascii="Times New Roman"/>
          <w:b w:val="false"/>
          <w:i w:val="false"/>
          <w:color w:val="000000"/>
          <w:sz w:val="28"/>
        </w:rPr>
        <w:t>
бағдарламасы бойынша оқыту.</w:t>
      </w:r>
      <w:r>
        <w:br/>
      </w:r>
      <w:r>
        <w:rPr>
          <w:rFonts w:ascii="Times New Roman"/>
          <w:b w:val="false"/>
          <w:i w:val="false"/>
          <w:color w:val="000000"/>
          <w:sz w:val="28"/>
        </w:rPr>
        <w:t>
      1.4. Баланың жас, жеке ерекшелiктерiне, бiлiм бағдарламасының мазмұнына сәйкес оқу жұмысын ұйымдастыру.</w:t>
      </w:r>
      <w:r>
        <w:br/>
      </w:r>
      <w:r>
        <w:rPr>
          <w:rFonts w:ascii="Times New Roman"/>
          <w:b w:val="false"/>
          <w:i w:val="false"/>
          <w:color w:val="000000"/>
          <w:sz w:val="28"/>
        </w:rPr>
        <w:t>
      1.5. Баланы келесi жас ерекшелiгi тобына ауыстыру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(ауыстыру уақыты)</w:t>
      </w:r>
      <w:r>
        <w:br/>
      </w:r>
      <w:r>
        <w:rPr>
          <w:rFonts w:ascii="Times New Roman"/>
          <w:b w:val="false"/>
          <w:i w:val="false"/>
          <w:color w:val="000000"/>
          <w:sz w:val="28"/>
        </w:rPr>
        <w:t>
      1.6. Осы шартты орындау.</w:t>
      </w:r>
      <w:r>
        <w:br/>
      </w:r>
      <w:r>
        <w:rPr>
          <w:rFonts w:ascii="Times New Roman"/>
          <w:b w:val="false"/>
          <w:i w:val="false"/>
          <w:color w:val="000000"/>
          <w:sz w:val="28"/>
        </w:rPr>
        <w:t>
      2. "Ата-ана" мiндеттi:</w:t>
      </w:r>
      <w:r>
        <w:br/>
      </w:r>
      <w:r>
        <w:rPr>
          <w:rFonts w:ascii="Times New Roman"/>
          <w:b w:val="false"/>
          <w:i w:val="false"/>
          <w:color w:val="000000"/>
          <w:sz w:val="28"/>
        </w:rPr>
        <w:t>
      2.1. ҚБҰ Жарғысын және осы шартты орындау.</w:t>
      </w:r>
      <w:r>
        <w:br/>
      </w:r>
      <w:r>
        <w:rPr>
          <w:rFonts w:ascii="Times New Roman"/>
          <w:b w:val="false"/>
          <w:i w:val="false"/>
          <w:color w:val="000000"/>
          <w:sz w:val="28"/>
        </w:rPr>
        <w:t>
      2.2. ҚБҰ-ғабалаға қызмет көрсеткенi үшiн _____________ мерзiмде ___________________________________________________ сомада ақы төлеу.</w:t>
      </w:r>
      <w:r>
        <w:br/>
      </w:r>
      <w:r>
        <w:rPr>
          <w:rFonts w:ascii="Times New Roman"/>
          <w:b w:val="false"/>
          <w:i w:val="false"/>
          <w:color w:val="000000"/>
          <w:sz w:val="28"/>
        </w:rPr>
        <w:t>
      2.3. Баланы 16-жасқа толмаған басқа адамға сенiп тапсырмай, баланы тәрбиешiге өзi тапсыру және алып кету (немесе басқа жағдайлар).</w:t>
      </w:r>
      <w:r>
        <w:br/>
      </w:r>
      <w:r>
        <w:rPr>
          <w:rFonts w:ascii="Times New Roman"/>
          <w:b w:val="false"/>
          <w:i w:val="false"/>
          <w:color w:val="000000"/>
          <w:sz w:val="28"/>
        </w:rPr>
        <w:t>
      2.4. Баланы қосымша бiлiм беру ұйымына ұқыпты күйiнде; таза киiм және аяқ киiммен алып келу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(баланың жергiлiктi; маусымдық жас; жеке ерекшелiктерiне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қарай қосымша бiлiм беру ұйымдарының басқа талаптары)</w:t>
      </w:r>
      <w:r>
        <w:br/>
      </w:r>
      <w:r>
        <w:rPr>
          <w:rFonts w:ascii="Times New Roman"/>
          <w:b w:val="false"/>
          <w:i w:val="false"/>
          <w:color w:val="000000"/>
          <w:sz w:val="28"/>
        </w:rPr>
        <w:t>
      2.5. ҚБҰ-ға баланың келе алмайтыны, оның ауырып қалғаны туралы хабарлау.</w:t>
      </w:r>
      <w:r>
        <w:br/>
      </w:r>
      <w:r>
        <w:rPr>
          <w:rFonts w:ascii="Times New Roman"/>
          <w:b w:val="false"/>
          <w:i w:val="false"/>
          <w:color w:val="000000"/>
          <w:sz w:val="28"/>
        </w:rPr>
        <w:t>
      2.6. Баланы оқытудың барлық бағыттары бойынша ҚБҰ-мен бiрлесiп әрекет ету.</w:t>
      </w:r>
      <w:r>
        <w:br/>
      </w:r>
      <w:r>
        <w:rPr>
          <w:rFonts w:ascii="Times New Roman"/>
          <w:b w:val="false"/>
          <w:i w:val="false"/>
          <w:color w:val="000000"/>
          <w:sz w:val="28"/>
        </w:rPr>
        <w:t>
      2.7. ҚБҰ-ға Жарғылық мiндеттердi iске асыру бойынша қолдан келетiн көмек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 өмiрiн қорғау; сауықтыру; гигиеналық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мәдени-эстетикалық экологиялық тәрбие;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 жағдайындағы түзету жұмыстары; басқалары)</w:t>
      </w:r>
      <w:r>
        <w:br/>
      </w:r>
      <w:r>
        <w:rPr>
          <w:rFonts w:ascii="Times New Roman"/>
          <w:b w:val="false"/>
          <w:i w:val="false"/>
          <w:color w:val="000000"/>
          <w:sz w:val="28"/>
        </w:rPr>
        <w:t>
      3. ҚБҰ-ның:</w:t>
      </w:r>
      <w:r>
        <w:br/>
      </w:r>
      <w:r>
        <w:rPr>
          <w:rFonts w:ascii="Times New Roman"/>
          <w:b w:val="false"/>
          <w:i w:val="false"/>
          <w:color w:val="000000"/>
          <w:sz w:val="28"/>
        </w:rPr>
        <w:t>
      3.1. ҚБҰ-да әрi қарай баруға кедергi болатын бала денсаулығының жай-күйi туралы медициналық қорытынды болған жағдайда баланы ҚБҰ-дан шығаруға;</w:t>
      </w:r>
      <w:r>
        <w:br/>
      </w:r>
      <w:r>
        <w:rPr>
          <w:rFonts w:ascii="Times New Roman"/>
          <w:b w:val="false"/>
          <w:i w:val="false"/>
          <w:color w:val="000000"/>
          <w:sz w:val="28"/>
        </w:rPr>
        <w:t>
      3.2. "Ата-ананың" өтiнiшi бойынша ҚБҰ-да балаға қызмет көрсеткенi үшiн төлемдердiң мерзiмiн ұзартуға;</w:t>
      </w:r>
      <w:r>
        <w:br/>
      </w:r>
      <w:r>
        <w:rPr>
          <w:rFonts w:ascii="Times New Roman"/>
          <w:b w:val="false"/>
          <w:i w:val="false"/>
          <w:color w:val="000000"/>
          <w:sz w:val="28"/>
        </w:rPr>
        <w:t>
      3.3. Баланы отбасында тәрбиелеу iсiн жетiлдiру жөнiнде ұсыныстар енгiзуге;</w:t>
      </w:r>
      <w:r>
        <w:br/>
      </w:r>
      <w:r>
        <w:rPr>
          <w:rFonts w:ascii="Times New Roman"/>
          <w:b w:val="false"/>
          <w:i w:val="false"/>
          <w:color w:val="000000"/>
          <w:sz w:val="28"/>
        </w:rPr>
        <w:t>
      3.4. "Ата-ана" өз мiндеттерiн жүйелi түрде орындамаған жағдайда, "Ата-ананы" алдын ала ______ күн бұрын ескертiп, осы шартты бұзуға құқығы бар.</w:t>
      </w:r>
      <w:r>
        <w:br/>
      </w:r>
      <w:r>
        <w:rPr>
          <w:rFonts w:ascii="Times New Roman"/>
          <w:b w:val="false"/>
          <w:i w:val="false"/>
          <w:color w:val="000000"/>
          <w:sz w:val="28"/>
        </w:rPr>
        <w:t>
      4. "Ата-ананың":</w:t>
      </w:r>
      <w:r>
        <w:br/>
      </w:r>
      <w:r>
        <w:rPr>
          <w:rFonts w:ascii="Times New Roman"/>
          <w:b w:val="false"/>
          <w:i w:val="false"/>
          <w:color w:val="000000"/>
          <w:sz w:val="28"/>
        </w:rPr>
        <w:t>
      4.1. ҚБҰ Педагогтер кеңесi жұмыстарына кеңесшi дауысы құқығымен қатысуға;</w:t>
      </w:r>
      <w:r>
        <w:br/>
      </w:r>
      <w:r>
        <w:rPr>
          <w:rFonts w:ascii="Times New Roman"/>
          <w:b w:val="false"/>
          <w:i w:val="false"/>
          <w:color w:val="000000"/>
          <w:sz w:val="28"/>
        </w:rPr>
        <w:t>
      4.2. балалармен жұмысты жақсарту және қосымша қызметтердi ұйымдастыру бойынша ұсыныстар енгiзуге;</w:t>
      </w:r>
      <w:r>
        <w:br/>
      </w:r>
      <w:r>
        <w:rPr>
          <w:rFonts w:ascii="Times New Roman"/>
          <w:b w:val="false"/>
          <w:i w:val="false"/>
          <w:color w:val="000000"/>
          <w:sz w:val="28"/>
        </w:rPr>
        <w:t>
      4.3. ҚБҰ-да балалармен жұмыста қолданылатын бiлiм беру бағдарламаларын таңдауға;</w:t>
      </w:r>
      <w:r>
        <w:br/>
      </w:r>
      <w:r>
        <w:rPr>
          <w:rFonts w:ascii="Times New Roman"/>
          <w:b w:val="false"/>
          <w:i w:val="false"/>
          <w:color w:val="000000"/>
          <w:sz w:val="28"/>
        </w:rPr>
        <w:t>
      4.4. ҚБҰ-да ұсынылатын қосымша қызметтер түрлерiн таңдауға.</w:t>
      </w:r>
      <w:r>
        <w:br/>
      </w:r>
      <w:r>
        <w:rPr>
          <w:rFonts w:ascii="Times New Roman"/>
          <w:b w:val="false"/>
          <w:i w:val="false"/>
          <w:color w:val="000000"/>
          <w:sz w:val="28"/>
        </w:rPr>
        <w:t>
      4.5. ҚБҰ-да баланың бейiмделу кезеңiнде онымен _____ күн; _____ сағат; басқа жағдайларда ________________ бiрге болуға;</w:t>
      </w:r>
      <w:r>
        <w:br/>
      </w:r>
      <w:r>
        <w:rPr>
          <w:rFonts w:ascii="Times New Roman"/>
          <w:b w:val="false"/>
          <w:i w:val="false"/>
          <w:color w:val="000000"/>
          <w:sz w:val="28"/>
        </w:rPr>
        <w:t>
      4.6. ҚБҰ-ға балаға қызмет көрсету үшiн төлемақының мерзiмiн ұзарту; қосымша қызметтер үшiн төлемақы жөнiнде белгiленген мерзiмiнен _____ күн кешiктiрмей өтiнiш бiлдiруге;</w:t>
      </w:r>
      <w:r>
        <w:br/>
      </w:r>
      <w:r>
        <w:rPr>
          <w:rFonts w:ascii="Times New Roman"/>
          <w:b w:val="false"/>
          <w:i w:val="false"/>
          <w:color w:val="000000"/>
          <w:sz w:val="28"/>
        </w:rPr>
        <w:t>
      4.7. ҚБҰ Жарғысы мен осы шарт мiндеттерiнiң орындалуын талап етуге.</w:t>
      </w:r>
      <w:r>
        <w:br/>
      </w:r>
      <w:r>
        <w:rPr>
          <w:rFonts w:ascii="Times New Roman"/>
          <w:b w:val="false"/>
          <w:i w:val="false"/>
          <w:color w:val="000000"/>
          <w:sz w:val="28"/>
        </w:rPr>
        <w:t>
      4.8. Топтағы балалармен жұмыс жөнiнде қосымша бiлiм беру ұйымының директоры мен мұғалiмдерiнiң есебiн тыңдауға.</w:t>
      </w:r>
      <w:r>
        <w:br/>
      </w:r>
      <w:r>
        <w:rPr>
          <w:rFonts w:ascii="Times New Roman"/>
          <w:b w:val="false"/>
          <w:i w:val="false"/>
          <w:color w:val="000000"/>
          <w:sz w:val="28"/>
        </w:rPr>
        <w:t>
      4.9. Осы шартты бiр жақты тәртiппен ҚБҰ-ны бұл жөнiнде алдын ала ____ күн бұрын ескерту арқылы бұзуға құқығы бар.</w:t>
      </w:r>
      <w:r>
        <w:br/>
      </w:r>
      <w:r>
        <w:rPr>
          <w:rFonts w:ascii="Times New Roman"/>
          <w:b w:val="false"/>
          <w:i w:val="false"/>
          <w:color w:val="000000"/>
          <w:sz w:val="28"/>
        </w:rPr>
        <w:t>
      4.10. Шарт қол қойылған күнiнен бастап күшiне енедi және екi жақтың келiсуi бойынша мерзiмi ұзартылуы; өзгертiлуi; толықтырылуы мүмкiн.</w:t>
      </w:r>
      <w:r>
        <w:br/>
      </w:r>
      <w:r>
        <w:rPr>
          <w:rFonts w:ascii="Times New Roman"/>
          <w:b w:val="false"/>
          <w:i w:val="false"/>
          <w:color w:val="000000"/>
          <w:sz w:val="28"/>
        </w:rPr>
        <w:t>
      5. Шартқа өзгерiстер, толықтырулар қосымша нысанда енгiзiледi.</w:t>
      </w:r>
      <w:r>
        <w:br/>
      </w:r>
      <w:r>
        <w:rPr>
          <w:rFonts w:ascii="Times New Roman"/>
          <w:b w:val="false"/>
          <w:i w:val="false"/>
          <w:color w:val="000000"/>
          <w:sz w:val="28"/>
        </w:rPr>
        <w:t>
      6. Тараптар мiндеттердiң тиiстi деңгейде орындалуына немесе</w:t>
      </w:r>
      <w:r>
        <w:br/>
      </w:r>
      <w:r>
        <w:rPr>
          <w:rFonts w:ascii="Times New Roman"/>
          <w:b w:val="false"/>
          <w:i w:val="false"/>
          <w:color w:val="000000"/>
          <w:sz w:val="28"/>
        </w:rPr>
        <w:t>
дұрыс орындалмауына жауапты. ________________________________________</w:t>
      </w:r>
      <w:r>
        <w:br/>
      </w:r>
      <w:r>
        <w:rPr>
          <w:rFonts w:ascii="Times New Roman"/>
          <w:b w:val="false"/>
          <w:i w:val="false"/>
          <w:color w:val="000000"/>
          <w:sz w:val="28"/>
        </w:rPr>
        <w:t>
                                  (екi жақтың жауапкершiлiктерi)</w:t>
      </w:r>
      <w:r>
        <w:br/>
      </w:r>
      <w:r>
        <w:rPr>
          <w:rFonts w:ascii="Times New Roman"/>
          <w:b w:val="false"/>
          <w:i w:val="false"/>
          <w:color w:val="000000"/>
          <w:sz w:val="28"/>
        </w:rPr>
        <w:t>
      8. Шарттың қолданылу мерзiмi: ________ 201 _ ж бастап _________</w:t>
      </w:r>
      <w:r>
        <w:br/>
      </w:r>
      <w:r>
        <w:rPr>
          <w:rFonts w:ascii="Times New Roman"/>
          <w:b w:val="false"/>
          <w:i w:val="false"/>
          <w:color w:val="000000"/>
          <w:sz w:val="28"/>
        </w:rPr>
        <w:t>
дейiн.</w:t>
      </w:r>
      <w:r>
        <w:br/>
      </w:r>
      <w:r>
        <w:rPr>
          <w:rFonts w:ascii="Times New Roman"/>
          <w:b w:val="false"/>
          <w:i w:val="false"/>
          <w:color w:val="000000"/>
          <w:sz w:val="28"/>
        </w:rPr>
        <w:t>
      9. Шарт екi данада жасалған:</w:t>
      </w:r>
      <w:r>
        <w:br/>
      </w:r>
      <w:r>
        <w:rPr>
          <w:rFonts w:ascii="Times New Roman"/>
          <w:b w:val="false"/>
          <w:i w:val="false"/>
          <w:color w:val="000000"/>
          <w:sz w:val="28"/>
        </w:rPr>
        <w:t>
      Бiр данасы ҚБҰ-да баланың жеке құжатында, екiншiсi - "Ата-анада" (оларды алмастыратын тұлғаларда).</w:t>
      </w:r>
    </w:p>
    <w:p>
      <w:pPr>
        <w:spacing w:after="0"/>
        <w:ind w:left="0"/>
        <w:jc w:val="both"/>
      </w:pPr>
      <w:r>
        <w:rPr>
          <w:rFonts w:ascii="Times New Roman"/>
          <w:b w:val="false"/>
          <w:i w:val="false"/>
          <w:color w:val="000000"/>
          <w:sz w:val="28"/>
        </w:rPr>
        <w:t>      Осы Шартқа қол қойған тараптар: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6"/>
        <w:gridCol w:w="6584"/>
      </w:tblGrid>
      <w:tr>
        <w:trPr>
          <w:trHeight w:val="30" w:hRule="atLeast"/>
        </w:trPr>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бiлiм беру ұйымы</w:t>
            </w:r>
          </w:p>
          <w:p>
            <w:pPr>
              <w:spacing w:after="20"/>
              <w:ind w:left="20"/>
              <w:jc w:val="both"/>
            </w:pPr>
            <w:r>
              <w:rPr>
                <w:rFonts w:ascii="Times New Roman"/>
                <w:b w:val="false"/>
                <w:i w:val="false"/>
                <w:color w:val="000000"/>
                <w:sz w:val="20"/>
              </w:rPr>
              <w:t>N ___________</w:t>
            </w:r>
          </w:p>
          <w:p>
            <w:pPr>
              <w:spacing w:after="20"/>
              <w:ind w:left="20"/>
              <w:jc w:val="both"/>
            </w:pPr>
            <w:r>
              <w:rPr>
                <w:rFonts w:ascii="Times New Roman"/>
                <w:b w:val="false"/>
                <w:i w:val="false"/>
                <w:color w:val="000000"/>
                <w:sz w:val="20"/>
              </w:rPr>
              <w:t>Мекенжайы: ____________________</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анасы (әкесi, оларды алмастыратын тұлғалар) ( Т.А.Ә., (индекс, қала, көше, үй)</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Мекенжайы: _____________________</w:t>
            </w:r>
            <w:r>
              <w:br/>
            </w:r>
            <w:r>
              <w:rPr>
                <w:rFonts w:ascii="Times New Roman"/>
                <w:b w:val="false"/>
                <w:i w:val="false"/>
                <w:color w:val="000000"/>
                <w:sz w:val="20"/>
              </w:rPr>
              <w:t>
Төлқұжат деректерi: ____________</w:t>
            </w:r>
            <w:r>
              <w:br/>
            </w:r>
            <w:r>
              <w:rPr>
                <w:rFonts w:ascii="Times New Roman"/>
                <w:b w:val="false"/>
                <w:i w:val="false"/>
                <w:color w:val="000000"/>
                <w:sz w:val="20"/>
              </w:rPr>
              <w:t>
________________________________</w:t>
            </w:r>
            <w:r>
              <w:br/>
            </w:r>
            <w:r>
              <w:rPr>
                <w:rFonts w:ascii="Times New Roman"/>
                <w:b w:val="false"/>
                <w:i w:val="false"/>
                <w:color w:val="000000"/>
                <w:sz w:val="20"/>
              </w:rPr>
              <w:t>
жұмыс орны;</w:t>
            </w:r>
            <w:r>
              <w:br/>
            </w:r>
            <w:r>
              <w:rPr>
                <w:rFonts w:ascii="Times New Roman"/>
                <w:b w:val="false"/>
                <w:i w:val="false"/>
                <w:color w:val="000000"/>
                <w:sz w:val="20"/>
              </w:rPr>
              <w:t>
________________________________</w:t>
            </w:r>
            <w:r>
              <w:br/>
            </w:r>
            <w:r>
              <w:rPr>
                <w:rFonts w:ascii="Times New Roman"/>
                <w:b w:val="false"/>
                <w:i w:val="false"/>
                <w:color w:val="000000"/>
                <w:sz w:val="20"/>
              </w:rPr>
              <w:t>
лауазымы;</w:t>
            </w:r>
            <w:r>
              <w:br/>
            </w:r>
            <w:r>
              <w:rPr>
                <w:rFonts w:ascii="Times New Roman"/>
                <w:b w:val="false"/>
                <w:i w:val="false"/>
                <w:color w:val="000000"/>
                <w:sz w:val="20"/>
              </w:rPr>
              <w:t>
________________________________</w:t>
            </w:r>
            <w:r>
              <w:br/>
            </w:r>
            <w:r>
              <w:rPr>
                <w:rFonts w:ascii="Times New Roman"/>
                <w:b w:val="false"/>
                <w:i w:val="false"/>
                <w:color w:val="000000"/>
                <w:sz w:val="20"/>
              </w:rPr>
              <w:t>
үй, жұмыс телефоны)</w:t>
            </w:r>
          </w:p>
        </w:tc>
      </w:tr>
      <w:tr>
        <w:trPr>
          <w:trHeight w:val="30" w:hRule="atLeast"/>
        </w:trPr>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 __________________________</w:t>
            </w:r>
          </w:p>
          <w:p>
            <w:pPr>
              <w:spacing w:after="20"/>
              <w:ind w:left="20"/>
              <w:jc w:val="both"/>
            </w:pPr>
            <w:r>
              <w:rPr>
                <w:rFonts w:ascii="Times New Roman"/>
                <w:b w:val="false"/>
                <w:i w:val="false"/>
                <w:color w:val="000000"/>
                <w:sz w:val="20"/>
              </w:rPr>
              <w:t>Мөр</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 _________________________</w:t>
            </w:r>
          </w:p>
        </w:tc>
      </w:tr>
    </w:tbl>
    <w:bookmarkStart w:name="z79" w:id="37"/>
    <w:p>
      <w:pPr>
        <w:spacing w:after="0"/>
        <w:ind w:left="0"/>
        <w:jc w:val="both"/>
      </w:pPr>
      <w:r>
        <w:rPr>
          <w:rFonts w:ascii="Times New Roman"/>
          <w:b w:val="false"/>
          <w:i w:val="false"/>
          <w:color w:val="000000"/>
          <w:sz w:val="28"/>
        </w:rPr>
        <w:t>
"Балаларға қосымша бiлiм беру</w:t>
      </w:r>
      <w:r>
        <w:br/>
      </w:r>
      <w:r>
        <w:rPr>
          <w:rFonts w:ascii="Times New Roman"/>
          <w:b w:val="false"/>
          <w:i w:val="false"/>
          <w:color w:val="000000"/>
          <w:sz w:val="28"/>
        </w:rPr>
        <w:t>
бойынша қосымша бiлiм беру</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және оқуға қабылдау" мемлекеттiк</w:t>
      </w:r>
      <w:r>
        <w:br/>
      </w:r>
      <w:r>
        <w:rPr>
          <w:rFonts w:ascii="Times New Roman"/>
          <w:b w:val="false"/>
          <w:i w:val="false"/>
          <w:color w:val="000000"/>
          <w:sz w:val="28"/>
        </w:rPr>
        <w:t>
қызмет көрсету регламентiне</w:t>
      </w:r>
      <w:r>
        <w:br/>
      </w:r>
      <w:r>
        <w:rPr>
          <w:rFonts w:ascii="Times New Roman"/>
          <w:b w:val="false"/>
          <w:i w:val="false"/>
          <w:color w:val="000000"/>
          <w:sz w:val="28"/>
        </w:rPr>
        <w:t>
3-қосымша</w:t>
      </w:r>
    </w:p>
    <w:bookmarkEnd w:id="37"/>
    <w:bookmarkStart w:name="z80" w:id="38"/>
    <w:p>
      <w:pPr>
        <w:spacing w:after="0"/>
        <w:ind w:left="0"/>
        <w:jc w:val="left"/>
      </w:pPr>
      <w:r>
        <w:rPr>
          <w:rFonts w:ascii="Times New Roman"/>
          <w:b/>
          <w:i w:val="false"/>
          <w:color w:val="000000"/>
        </w:rPr>
        <w:t xml:space="preserve"> 
Әрбiр әкiмшiлiк әрекеттiң (үдерiстiң) орындалу мерзiмi</w:t>
      </w:r>
      <w:r>
        <w:br/>
      </w:r>
      <w:r>
        <w:rPr>
          <w:rFonts w:ascii="Times New Roman"/>
          <w:b/>
          <w:i w:val="false"/>
          <w:color w:val="000000"/>
        </w:rPr>
        <w:t>
көрсетiлген әрбiр ҚФБ әкiмшiлiк әрекеттерiнiң (үдерiстерiнiң)</w:t>
      </w:r>
      <w:r>
        <w:br/>
      </w:r>
      <w:r>
        <w:rPr>
          <w:rFonts w:ascii="Times New Roman"/>
          <w:b/>
          <w:i w:val="false"/>
          <w:color w:val="000000"/>
        </w:rPr>
        <w:t>
реттiлiгi мен өзара әрекетiнiң мәтiндiк кестелiк сипаттауы</w:t>
      </w:r>
    </w:p>
    <w:bookmarkEnd w:id="38"/>
    <w:bookmarkStart w:name="z81" w:id="39"/>
    <w:p>
      <w:pPr>
        <w:spacing w:after="0"/>
        <w:ind w:left="0"/>
        <w:jc w:val="both"/>
      </w:pPr>
      <w:r>
        <w:rPr>
          <w:rFonts w:ascii="Times New Roman"/>
          <w:b w:val="false"/>
          <w:i w:val="false"/>
          <w:color w:val="000000"/>
          <w:sz w:val="28"/>
        </w:rPr>
        <w:t>
      1-кесте. ҚФБ әрекеттерiн сипаттау</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6"/>
        <w:gridCol w:w="2861"/>
        <w:gridCol w:w="2674"/>
        <w:gridCol w:w="5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әрекеттерi (жұмыс ағымы, барысы)</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барысы, ағымы)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бiлiм беру ұйымының жауапты тұлғасы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бiлiм беру ұйымының басшылығы</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бiлiм беру ұйымының жауапты тұлғасы</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(үдерiстiң, ресiмнiң, операцияның) атауы және олардың сипаттамасы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өтiнiштi тiркеу, құжаттарды қабылдау туралы мемлекеттiк қызметтi алушыға қолхат беру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 болуын тексеру, балалардың заңды өкiлдерi мен балаларға қосымша бiлiм беру ұйымының арасында жасалған шарт негiзiнде шығарылған балаларға қосымша бiлiм беру ұйымына қабылданғаны туралы бұйрықты немесе мемлекеттiк қызметтi көрсетуден бас тарту туралы дәлелдi жауапты беру</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ұйымдастырушылық-өкiмдiк шешiм)</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тұлғаның орындауына тапсыру</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заңды өкiлдерi мен балаларға қосымша бiлiм беру ұйымының арасында жасалған шарт негiзiнде шығарылған балаларға қосымша бiлiм беру ұйымына қабылданғаны туралы бұйрықты немесе мемлекеттiк қызметтi көрсетуден бас тарту туралы дәлелдi жауапты беру</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күнi</w:t>
            </w:r>
          </w:p>
        </w:tc>
      </w:tr>
    </w:tbl>
    <w:bookmarkStart w:name="z82" w:id="40"/>
    <w:p>
      <w:pPr>
        <w:spacing w:after="0"/>
        <w:ind w:left="0"/>
        <w:jc w:val="both"/>
      </w:pPr>
      <w:r>
        <w:rPr>
          <w:rFonts w:ascii="Times New Roman"/>
          <w:b w:val="false"/>
          <w:i w:val="false"/>
          <w:color w:val="000000"/>
          <w:sz w:val="28"/>
        </w:rPr>
        <w:t>
      2-кесте. Қолдану нұсқалары. Негiзгi үдерiс</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2"/>
        <w:gridCol w:w="3826"/>
        <w:gridCol w:w="6452"/>
      </w:tblGrid>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Балаларға қосымша бiлiм беру ұйымының жауапты тұлғасы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Балаларға қосымша бiлiм беру ұйымының басшылығы</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Балаларға қосымша бiлiм беру ұйымының жауапты тұлғасы</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p>
          <w:p>
            <w:pPr>
              <w:spacing w:after="20"/>
              <w:ind w:left="20"/>
              <w:jc w:val="both"/>
            </w:pPr>
            <w:r>
              <w:rPr>
                <w:rFonts w:ascii="Times New Roman"/>
                <w:b w:val="false"/>
                <w:i w:val="false"/>
                <w:color w:val="000000"/>
                <w:sz w:val="20"/>
              </w:rPr>
              <w:t>Құжаттарды қабылдау, тiркеу, мемлекеттiк қызметтi алушыға қолхат беру</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p>
          <w:p>
            <w:pPr>
              <w:spacing w:after="20"/>
              <w:ind w:left="20"/>
              <w:jc w:val="both"/>
            </w:pPr>
            <w:r>
              <w:rPr>
                <w:rFonts w:ascii="Times New Roman"/>
                <w:b w:val="false"/>
                <w:i w:val="false"/>
                <w:color w:val="000000"/>
                <w:sz w:val="20"/>
              </w:rPr>
              <w:t>Құжаттармен танысу</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p>
          <w:p>
            <w:pPr>
              <w:spacing w:after="20"/>
              <w:ind w:left="20"/>
              <w:jc w:val="both"/>
            </w:pPr>
            <w:r>
              <w:rPr>
                <w:rFonts w:ascii="Times New Roman"/>
                <w:b w:val="false"/>
                <w:i w:val="false"/>
                <w:color w:val="000000"/>
                <w:sz w:val="20"/>
              </w:rPr>
              <w:t>Құжаттардың толық болуын тексеру, балалардың заңды өкiлдерi мен балаларға қосымша бiлiм беру ұйымының арасында жасалған шарт негiзiнде шығарылған балаларға қосымша бiлiм беру ұйымына қабылданғаны туралы бұйрық немесе мемлекеттiк қызметтi көрсетуден бас тарту туралы дәлелдi жауапты ресiмдейдi</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Бұрыштама қою үшiн құжаттарды басшылыққа жолдау</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p>
          <w:p>
            <w:pPr>
              <w:spacing w:after="20"/>
              <w:ind w:left="20"/>
              <w:jc w:val="both"/>
            </w:pPr>
            <w:r>
              <w:rPr>
                <w:rFonts w:ascii="Times New Roman"/>
                <w:b w:val="false"/>
                <w:i w:val="false"/>
                <w:color w:val="000000"/>
                <w:sz w:val="20"/>
              </w:rPr>
              <w:t>Бұрыштама қою, құжаттарды жауапты тұлғаның орындауына тапсыру</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p>
          <w:p>
            <w:pPr>
              <w:spacing w:after="20"/>
              <w:ind w:left="20"/>
              <w:jc w:val="both"/>
            </w:pPr>
            <w:r>
              <w:rPr>
                <w:rFonts w:ascii="Times New Roman"/>
                <w:b w:val="false"/>
                <w:i w:val="false"/>
                <w:color w:val="000000"/>
                <w:sz w:val="20"/>
              </w:rPr>
              <w:t>Балалардың заңды өкiлдерi мен балаларға қосымша бiлiм беру ұйымының арасында жасалған шарт негiзiнде шығарылған балаларға қосымша бiлiм беру ұйымына қабылданғаны туралы бұйрық немесе мемлекеттiк қызметтi көрсетуден бас тарту туралы дәлелдi жауапты беру</w:t>
            </w:r>
          </w:p>
        </w:tc>
      </w:tr>
    </w:tbl>
    <w:bookmarkStart w:name="z83" w:id="41"/>
    <w:p>
      <w:pPr>
        <w:spacing w:after="0"/>
        <w:ind w:left="0"/>
        <w:jc w:val="both"/>
      </w:pPr>
      <w:r>
        <w:rPr>
          <w:rFonts w:ascii="Times New Roman"/>
          <w:b w:val="false"/>
          <w:i w:val="false"/>
          <w:color w:val="000000"/>
          <w:sz w:val="28"/>
        </w:rPr>
        <w:t>
      3-кесте. Қолдану нұсқалары. Баламалы үдерiс</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3"/>
        <w:gridCol w:w="3806"/>
        <w:gridCol w:w="6451"/>
      </w:tblGrid>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Балаларға қосымша бiлiм беру ұйымының жауапты тұлғасы</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Балаларға қосымша бiлiм беру ұйымының басшылығы</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Балаларға қосымша бiлiм беру ұйымының жауапты тұлғасы</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p>
          <w:p>
            <w:pPr>
              <w:spacing w:after="20"/>
              <w:ind w:left="20"/>
              <w:jc w:val="both"/>
            </w:pPr>
            <w:r>
              <w:rPr>
                <w:rFonts w:ascii="Times New Roman"/>
                <w:b w:val="false"/>
                <w:i w:val="false"/>
                <w:color w:val="000000"/>
                <w:sz w:val="20"/>
              </w:rPr>
              <w:t>Құжаттарды қабылдау, тiркеу, мемлекеттiк қызметтi алушыға қолхат беру</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әрекет</w:t>
            </w:r>
          </w:p>
          <w:p>
            <w:pPr>
              <w:spacing w:after="20"/>
              <w:ind w:left="20"/>
              <w:jc w:val="both"/>
            </w:pPr>
            <w:r>
              <w:rPr>
                <w:rFonts w:ascii="Times New Roman"/>
                <w:b w:val="false"/>
                <w:i w:val="false"/>
                <w:color w:val="000000"/>
                <w:sz w:val="20"/>
              </w:rPr>
              <w:t>Бұрыштама қою үшiн құжаттарды басшылыққа жолдау</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p>
          <w:p>
            <w:pPr>
              <w:spacing w:after="20"/>
              <w:ind w:left="20"/>
              <w:jc w:val="both"/>
            </w:pPr>
            <w:r>
              <w:rPr>
                <w:rFonts w:ascii="Times New Roman"/>
                <w:b w:val="false"/>
                <w:i w:val="false"/>
                <w:color w:val="000000"/>
                <w:sz w:val="20"/>
              </w:rPr>
              <w:t>Құжаттармен танысу</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p>
          <w:p>
            <w:pPr>
              <w:spacing w:after="20"/>
              <w:ind w:left="20"/>
              <w:jc w:val="both"/>
            </w:pPr>
            <w:r>
              <w:rPr>
                <w:rFonts w:ascii="Times New Roman"/>
                <w:b w:val="false"/>
                <w:i w:val="false"/>
                <w:color w:val="000000"/>
                <w:sz w:val="20"/>
              </w:rPr>
              <w:t>Бұрыштама қою, жауапты тұлғаның орындауына тапсыру</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p>
          <w:p>
            <w:pPr>
              <w:spacing w:after="20"/>
              <w:ind w:left="20"/>
              <w:jc w:val="both"/>
            </w:pPr>
            <w:r>
              <w:rPr>
                <w:rFonts w:ascii="Times New Roman"/>
                <w:b w:val="false"/>
                <w:i w:val="false"/>
                <w:color w:val="000000"/>
                <w:sz w:val="20"/>
              </w:rPr>
              <w:t>Ұсынылған құжаттардың толық болуын тексеру</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p>
          <w:p>
            <w:pPr>
              <w:spacing w:after="20"/>
              <w:ind w:left="20"/>
              <w:jc w:val="both"/>
            </w:pPr>
            <w:r>
              <w:rPr>
                <w:rFonts w:ascii="Times New Roman"/>
                <w:b w:val="false"/>
                <w:i w:val="false"/>
                <w:color w:val="000000"/>
                <w:sz w:val="20"/>
              </w:rPr>
              <w:t>Мемлекеттiк қызметтi көрсетуден бас тарту туралы дәлелдi жауапты ресiмдеу</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әрекет</w:t>
            </w:r>
          </w:p>
          <w:p>
            <w:pPr>
              <w:spacing w:after="20"/>
              <w:ind w:left="20"/>
              <w:jc w:val="both"/>
            </w:pPr>
            <w:r>
              <w:rPr>
                <w:rFonts w:ascii="Times New Roman"/>
                <w:b w:val="false"/>
                <w:i w:val="false"/>
                <w:color w:val="000000"/>
                <w:sz w:val="20"/>
              </w:rPr>
              <w:t>Дәлелдi бас тартуға қол қою</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әрекет</w:t>
            </w:r>
          </w:p>
          <w:p>
            <w:pPr>
              <w:spacing w:after="20"/>
              <w:ind w:left="20"/>
              <w:jc w:val="both"/>
            </w:pPr>
            <w:r>
              <w:rPr>
                <w:rFonts w:ascii="Times New Roman"/>
                <w:b w:val="false"/>
                <w:i w:val="false"/>
                <w:color w:val="000000"/>
                <w:sz w:val="20"/>
              </w:rPr>
              <w:t>Бас тарту туралы дәлелдi жауапты тiркеу және мемлекеттiк қызметтi алушыға беру</w:t>
            </w:r>
          </w:p>
        </w:tc>
      </w:tr>
    </w:tbl>
    <w:bookmarkStart w:name="z84" w:id="42"/>
    <w:p>
      <w:pPr>
        <w:spacing w:after="0"/>
        <w:ind w:left="0"/>
        <w:jc w:val="both"/>
      </w:pPr>
      <w:r>
        <w:rPr>
          <w:rFonts w:ascii="Times New Roman"/>
          <w:b w:val="false"/>
          <w:i w:val="false"/>
          <w:color w:val="000000"/>
          <w:sz w:val="28"/>
        </w:rPr>
        <w:t>
"Балаларға қосымша бiлiм беру</w:t>
      </w:r>
      <w:r>
        <w:br/>
      </w:r>
      <w:r>
        <w:rPr>
          <w:rFonts w:ascii="Times New Roman"/>
          <w:b w:val="false"/>
          <w:i w:val="false"/>
          <w:color w:val="000000"/>
          <w:sz w:val="28"/>
        </w:rPr>
        <w:t>
бойынша қосымша бiлiм беру</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және оқуға қабылдау" мемлекеттiк</w:t>
      </w:r>
      <w:r>
        <w:br/>
      </w:r>
      <w:r>
        <w:rPr>
          <w:rFonts w:ascii="Times New Roman"/>
          <w:b w:val="false"/>
          <w:i w:val="false"/>
          <w:color w:val="000000"/>
          <w:sz w:val="28"/>
        </w:rPr>
        <w:t>
қызмет көрсету регламентiне</w:t>
      </w:r>
      <w:r>
        <w:br/>
      </w:r>
      <w:r>
        <w:rPr>
          <w:rFonts w:ascii="Times New Roman"/>
          <w:b w:val="false"/>
          <w:i w:val="false"/>
          <w:color w:val="000000"/>
          <w:sz w:val="28"/>
        </w:rPr>
        <w:t>
4-қосымша</w:t>
      </w:r>
    </w:p>
    <w:bookmarkEnd w:id="42"/>
    <w:bookmarkStart w:name="z85" w:id="43"/>
    <w:p>
      <w:pPr>
        <w:spacing w:after="0"/>
        <w:ind w:left="0"/>
        <w:jc w:val="left"/>
      </w:pPr>
      <w:r>
        <w:rPr>
          <w:rFonts w:ascii="Times New Roman"/>
          <w:b/>
          <w:i w:val="false"/>
          <w:color w:val="000000"/>
        </w:rPr>
        <w:t xml:space="preserve"> 
Мемлекеттiк қызметтi көрсету үдерiсiндегi әкiмшiлiк</w:t>
      </w:r>
      <w:r>
        <w:br/>
      </w:r>
      <w:r>
        <w:rPr>
          <w:rFonts w:ascii="Times New Roman"/>
          <w:b/>
          <w:i w:val="false"/>
          <w:color w:val="000000"/>
        </w:rPr>
        <w:t>
әрекеттер мен ҚФБ логикалық реттiлiгi арасындағы өзара</w:t>
      </w:r>
      <w:r>
        <w:br/>
      </w:r>
      <w:r>
        <w:rPr>
          <w:rFonts w:ascii="Times New Roman"/>
          <w:b/>
          <w:i w:val="false"/>
          <w:color w:val="000000"/>
        </w:rPr>
        <w:t>
байланысты көрсететiн сызба</w:t>
      </w:r>
    </w:p>
    <w:bookmarkEnd w:id="43"/>
    <w:p>
      <w:pPr>
        <w:spacing w:after="0"/>
        <w:ind w:left="0"/>
        <w:jc w:val="both"/>
      </w:pPr>
      <w:r>
        <w:drawing>
          <wp:inline distT="0" distB="0" distL="0" distR="0">
            <wp:extent cx="7226300" cy="811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26300" cy="8115300"/>
                    </a:xfrm>
                    <a:prstGeom prst="rect">
                      <a:avLst/>
                    </a:prstGeom>
                  </pic:spPr>
                </pic:pic>
              </a:graphicData>
            </a:graphic>
          </wp:inline>
        </w:drawing>
      </w:r>
    </w:p>
    <w:bookmarkStart w:name="z86" w:id="44"/>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2013 жылғы 17 қаңтардағы</w:t>
      </w:r>
      <w:r>
        <w:br/>
      </w:r>
      <w:r>
        <w:rPr>
          <w:rFonts w:ascii="Times New Roman"/>
          <w:b w:val="false"/>
          <w:i w:val="false"/>
          <w:color w:val="000000"/>
          <w:sz w:val="28"/>
        </w:rPr>
        <w:t>
N 03/01 қаулысымен</w:t>
      </w:r>
      <w:r>
        <w:br/>
      </w:r>
      <w:r>
        <w:rPr>
          <w:rFonts w:ascii="Times New Roman"/>
          <w:b w:val="false"/>
          <w:i w:val="false"/>
          <w:color w:val="000000"/>
          <w:sz w:val="28"/>
        </w:rPr>
        <w:t>
бекітілген</w:t>
      </w:r>
    </w:p>
    <w:bookmarkEnd w:id="44"/>
    <w:bookmarkStart w:name="z87" w:id="45"/>
    <w:p>
      <w:pPr>
        <w:spacing w:after="0"/>
        <w:ind w:left="0"/>
        <w:jc w:val="left"/>
      </w:pPr>
      <w:r>
        <w:rPr>
          <w:rFonts w:ascii="Times New Roman"/>
          <w:b/>
          <w:i w:val="false"/>
          <w:color w:val="000000"/>
        </w:rPr>
        <w:t xml:space="preserve"> 
"Аз қамтылған отбасы балаларының қала сыртындағы және мектеп</w:t>
      </w:r>
      <w:r>
        <w:br/>
      </w:r>
      <w:r>
        <w:rPr>
          <w:rFonts w:ascii="Times New Roman"/>
          <w:b/>
          <w:i w:val="false"/>
          <w:color w:val="000000"/>
        </w:rPr>
        <w:t>
жанындағы лагерьлерде демалуы үшiн құжаттарды қабылдау" мемлекеттiк қызмет көрсету регламентi</w:t>
      </w:r>
    </w:p>
    <w:bookmarkEnd w:id="45"/>
    <w:bookmarkStart w:name="z88" w:id="46"/>
    <w:p>
      <w:pPr>
        <w:spacing w:after="0"/>
        <w:ind w:left="0"/>
        <w:jc w:val="left"/>
      </w:pPr>
      <w:r>
        <w:rPr>
          <w:rFonts w:ascii="Times New Roman"/>
          <w:b/>
          <w:i w:val="false"/>
          <w:color w:val="000000"/>
        </w:rPr>
        <w:t xml:space="preserve"> 
1. Негiзгi түсiнiктер</w:t>
      </w:r>
    </w:p>
    <w:bookmarkEnd w:id="46"/>
    <w:bookmarkStart w:name="z89" w:id="47"/>
    <w:p>
      <w:pPr>
        <w:spacing w:after="0"/>
        <w:ind w:left="0"/>
        <w:jc w:val="both"/>
      </w:pPr>
      <w:r>
        <w:rPr>
          <w:rFonts w:ascii="Times New Roman"/>
          <w:b w:val="false"/>
          <w:i w:val="false"/>
          <w:color w:val="000000"/>
          <w:sz w:val="28"/>
        </w:rPr>
        <w:t>
      1. Осы регламентте келесiдей негiзгi негiзгi түсiнiктер қолданылады:</w:t>
      </w:r>
      <w:r>
        <w:br/>
      </w:r>
      <w:r>
        <w:rPr>
          <w:rFonts w:ascii="Times New Roman"/>
          <w:b w:val="false"/>
          <w:i w:val="false"/>
          <w:color w:val="000000"/>
          <w:sz w:val="28"/>
        </w:rPr>
        <w:t>
      1) ҚФБ – мемлекеттiк қызметтi көрсету үдерiсiне қатысатын құрылымдық-функционалдық бiрлiктер;</w:t>
      </w:r>
      <w:r>
        <w:br/>
      </w:r>
      <w:r>
        <w:rPr>
          <w:rFonts w:ascii="Times New Roman"/>
          <w:b w:val="false"/>
          <w:i w:val="false"/>
          <w:color w:val="000000"/>
          <w:sz w:val="28"/>
        </w:rPr>
        <w:t>
      2) уәкiлеттi орган – "Абай ауданының бiлiм, дене тәрбиесі және спорт бөлiмi" мемлекеттiк мекемесi.</w:t>
      </w:r>
    </w:p>
    <w:bookmarkEnd w:id="47"/>
    <w:bookmarkStart w:name="z90" w:id="48"/>
    <w:p>
      <w:pPr>
        <w:spacing w:after="0"/>
        <w:ind w:left="0"/>
        <w:jc w:val="left"/>
      </w:pPr>
      <w:r>
        <w:rPr>
          <w:rFonts w:ascii="Times New Roman"/>
          <w:b/>
          <w:i w:val="false"/>
          <w:color w:val="000000"/>
        </w:rPr>
        <w:t xml:space="preserve"> 
2. Жалпы ережелер</w:t>
      </w:r>
    </w:p>
    <w:bookmarkEnd w:id="48"/>
    <w:bookmarkStart w:name="z91" w:id="49"/>
    <w:p>
      <w:pPr>
        <w:spacing w:after="0"/>
        <w:ind w:left="0"/>
        <w:jc w:val="both"/>
      </w:pPr>
      <w:r>
        <w:rPr>
          <w:rFonts w:ascii="Times New Roman"/>
          <w:b w:val="false"/>
          <w:i w:val="false"/>
          <w:color w:val="000000"/>
          <w:sz w:val="28"/>
        </w:rPr>
        <w:t>
      2. Осы "Аз қамтылған отбасы балаларының қала сыртындағы және мектеп жанындағы лагерьлерде демалуы үшiн құжаттарды қабылдау" мемлекеттiк қызмет көрсету регламентi (бұдан әрi - Регламент) аз қамтылған отбасы балаларының қала сыртындағы және мектеп жанындағы лагерьлерде демалуы үшiн құжаттарды қабылдау рәсiмiн (бұдан әрi – мемлекеттiк қызмет) айқындайды.</w:t>
      </w:r>
      <w:r>
        <w:br/>
      </w:r>
      <w:r>
        <w:rPr>
          <w:rFonts w:ascii="Times New Roman"/>
          <w:b w:val="false"/>
          <w:i w:val="false"/>
          <w:color w:val="000000"/>
          <w:sz w:val="28"/>
        </w:rPr>
        <w:t>
</w:t>
      </w:r>
      <w:r>
        <w:rPr>
          <w:rFonts w:ascii="Times New Roman"/>
          <w:b w:val="false"/>
          <w:i w:val="false"/>
          <w:color w:val="000000"/>
          <w:sz w:val="28"/>
        </w:rPr>
        <w:t>
      3. Мемлекеттiк қызмет "Абай ауданының бiлiм, дене тәрбиесі және спорт бөлiмi" мемлекеттiк мекемесiмен (бұдан әрi - уәкiлеттi орган) және аудандық коммуналдық мүлiктегi негiзгi орта, жалпы орта бiлiм берудiң жалпы бiлiм беретiн оқу бағдарламаларын iске асыратын Қазақстан Республикасының орта бiлiм беретiн ұйымдарымен (бұдан әрi – бiлiм беру ұйымдары) көрсетiледi (байланыс мәлiметтерi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"Бiлiм туралы" Қазақстан Республикасының 2007 жылғы 27 шiлдедегi Заңының 6-бабының </w:t>
      </w:r>
      <w:r>
        <w:rPr>
          <w:rFonts w:ascii="Times New Roman"/>
          <w:b w:val="false"/>
          <w:i w:val="false"/>
          <w:color w:val="000000"/>
          <w:sz w:val="28"/>
        </w:rPr>
        <w:t>4-тармағына</w:t>
      </w:r>
      <w:r>
        <w:rPr>
          <w:rFonts w:ascii="Times New Roman"/>
          <w:b w:val="false"/>
          <w:i w:val="false"/>
          <w:color w:val="000000"/>
          <w:sz w:val="28"/>
        </w:rPr>
        <w:t>, "Бiлiм туралы мемлекеттiк үлгiдегi құжаттардың түрлерi мен нысандарын және оларды беру ережесiн бекiту туралы" Қазақстан Республикасы Үкiметiнiң 2007 жылғы 28 желтоқсандағы N 1310 </w:t>
      </w:r>
      <w:r>
        <w:rPr>
          <w:rFonts w:ascii="Times New Roman"/>
          <w:b w:val="false"/>
          <w:i w:val="false"/>
          <w:color w:val="000000"/>
          <w:sz w:val="28"/>
        </w:rPr>
        <w:t>қаулысына</w:t>
      </w:r>
      <w:r>
        <w:rPr>
          <w:rFonts w:ascii="Times New Roman"/>
          <w:b w:val="false"/>
          <w:i w:val="false"/>
          <w:color w:val="000000"/>
          <w:sz w:val="28"/>
        </w:rPr>
        <w:t>, "Қазақстан Республикасы Бiлiм және ғылым министрлiгi, бiлiм және ғылым саласындағы жергiлiктi атқарушы органдар көрсететiн мемлекеттiк қызмет стандарттарын бекiту туралы" Қазақстан Республикасы Үкiметiнiң 2012 жылғы 31 тамыздағы N 1119 </w:t>
      </w:r>
      <w:r>
        <w:rPr>
          <w:rFonts w:ascii="Times New Roman"/>
          <w:b w:val="false"/>
          <w:i w:val="false"/>
          <w:color w:val="000000"/>
          <w:sz w:val="28"/>
        </w:rPr>
        <w:t>қаулысына</w:t>
      </w:r>
      <w:r>
        <w:rPr>
          <w:rFonts w:ascii="Times New Roman"/>
          <w:b w:val="false"/>
          <w:i w:val="false"/>
          <w:color w:val="000000"/>
          <w:sz w:val="28"/>
        </w:rPr>
        <w:t xml:space="preserve"> сәйкес көрсетiледi.</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аяқталу нәтижесi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қала сыртындағы және мектеп жанындағы лагерьлерге жолдама беру немесе қызметтi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 бiлiм беру ұйымдарындағы күн көрiсi төмен отбасылардан шыққан бiлiм алушылар мен тәрбиеленушiлерге (бұдан әрi – мемлекеттiк қызметтi алушы) көрсетiледi.</w:t>
      </w:r>
    </w:p>
    <w:bookmarkEnd w:id="49"/>
    <w:bookmarkStart w:name="z97" w:id="50"/>
    <w:p>
      <w:pPr>
        <w:spacing w:after="0"/>
        <w:ind w:left="0"/>
        <w:jc w:val="left"/>
      </w:pPr>
      <w:r>
        <w:rPr>
          <w:rFonts w:ascii="Times New Roman"/>
          <w:b/>
          <w:i w:val="false"/>
          <w:color w:val="000000"/>
        </w:rPr>
        <w:t xml:space="preserve"> 
3. Мемлекеттiк қызметтi көрсету тәртiбiне қойылатын талаптар</w:t>
      </w:r>
    </w:p>
    <w:bookmarkEnd w:id="50"/>
    <w:bookmarkStart w:name="z98" w:id="51"/>
    <w:p>
      <w:pPr>
        <w:spacing w:after="0"/>
        <w:ind w:left="0"/>
        <w:jc w:val="both"/>
      </w:pPr>
      <w:r>
        <w:rPr>
          <w:rFonts w:ascii="Times New Roman"/>
          <w:b w:val="false"/>
          <w:i w:val="false"/>
          <w:color w:val="000000"/>
          <w:sz w:val="28"/>
        </w:rPr>
        <w:t>
      8. Мемлекеттiк қызметтi көрсету мерзiмi:</w:t>
      </w:r>
      <w:r>
        <w:br/>
      </w:r>
      <w:r>
        <w:rPr>
          <w:rFonts w:ascii="Times New Roman"/>
          <w:b w:val="false"/>
          <w:i w:val="false"/>
          <w:color w:val="000000"/>
          <w:sz w:val="28"/>
        </w:rPr>
        <w:t>
      1) мемлекеттiк қызметтi алу үшiн өтiнiш берген күннен бастап күнтiзбелiк 10 күндi құрайды;</w:t>
      </w:r>
      <w:r>
        <w:br/>
      </w:r>
      <w:r>
        <w:rPr>
          <w:rFonts w:ascii="Times New Roman"/>
          <w:b w:val="false"/>
          <w:i w:val="false"/>
          <w:color w:val="000000"/>
          <w:sz w:val="28"/>
        </w:rPr>
        <w:t>
      2) өтiнiш иесiнiң мемлекеттiк қызметтi көрсету орнында өтiнiштi берген күнi қызметтi алғанға дейiн күтетiн (тiркелу кезiнде) барынша шектi уақыт – 30 минуттан аспайды;</w:t>
      </w:r>
      <w:r>
        <w:br/>
      </w:r>
      <w:r>
        <w:rPr>
          <w:rFonts w:ascii="Times New Roman"/>
          <w:b w:val="false"/>
          <w:i w:val="false"/>
          <w:color w:val="000000"/>
          <w:sz w:val="28"/>
        </w:rPr>
        <w:t>
      3) өтiнiш иесiнiң мемлекеттiк қызметтi көрсету орнында өтiнiштi берген күнi қызмет көрсететiн барынша шектi уақыт – 30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жергiлiктi бюджет есебiнен тегiн көрсетiледi.</w:t>
      </w:r>
      <w:r>
        <w:br/>
      </w:r>
      <w:r>
        <w:rPr>
          <w:rFonts w:ascii="Times New Roman"/>
          <w:b w:val="false"/>
          <w:i w:val="false"/>
          <w:color w:val="000000"/>
          <w:sz w:val="28"/>
        </w:rPr>
        <w:t>
</w:t>
      </w:r>
      <w:r>
        <w:rPr>
          <w:rFonts w:ascii="Times New Roman"/>
          <w:b w:val="false"/>
          <w:i w:val="false"/>
          <w:color w:val="000000"/>
          <w:sz w:val="28"/>
        </w:rPr>
        <w:t>
      10. Мемлекеттiк қызмет алдын ала жазылусыз және қызметтi жедел ресiмдеусiз уәкiлеттi органның және бiлiм беру ұйымының бекiтiлген жұмыс кестесiне сәйкес күнтiзбелiк жыл бойында ұсынылады.</w:t>
      </w:r>
      <w:r>
        <w:br/>
      </w:r>
      <w:r>
        <w:rPr>
          <w:rFonts w:ascii="Times New Roman"/>
          <w:b w:val="false"/>
          <w:i w:val="false"/>
          <w:color w:val="000000"/>
          <w:sz w:val="28"/>
        </w:rPr>
        <w:t>
      Мемлекеттiк қызметтi көрсету тәртiбi туралы толық ақпарат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бiлiм беру ұйымдарындағы стендтерде, сондай-ақ, уәкiлеттi органның және бiлiм беру ұйымдарының ресми сайттарында орналастырылады.</w:t>
      </w:r>
      <w:r>
        <w:br/>
      </w:r>
      <w:r>
        <w:rPr>
          <w:rFonts w:ascii="Times New Roman"/>
          <w:b w:val="false"/>
          <w:i w:val="false"/>
          <w:color w:val="000000"/>
          <w:sz w:val="28"/>
        </w:rPr>
        <w:t>
</w:t>
      </w:r>
      <w:r>
        <w:rPr>
          <w:rFonts w:ascii="Times New Roman"/>
          <w:b w:val="false"/>
          <w:i w:val="false"/>
          <w:color w:val="000000"/>
          <w:sz w:val="28"/>
        </w:rPr>
        <w:t>
      11. Мемлекеттiк қызмет мемлекеттiк қызметтi алушыларға, оның iшiнде дене мүмкiндiгi шектеулi адамдарға қызмет көрсетуге жағдайлар қарастырылған өкiлеттi органның және бiлiм беру ұйымдарының ғимараттарында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қызметтi алушыдан мемлекеттiк қызмет алу үшiн өтiнiш қабылдаған сәттен бастап мемлекеттiк қызметтiң нәтижесiн берген сәтке дейiнгi мемлекеттiк қызметтi көрсету кезеңдерi:</w:t>
      </w:r>
      <w:r>
        <w:br/>
      </w:r>
      <w:r>
        <w:rPr>
          <w:rFonts w:ascii="Times New Roman"/>
          <w:b w:val="false"/>
          <w:i w:val="false"/>
          <w:color w:val="000000"/>
          <w:sz w:val="28"/>
        </w:rPr>
        <w:t>
      1) мемлекеттiк қызметтi алушы уәкiлеттi органға немесе бiлiм беру ұйымына жүгiнедi, өтiнiш бередi және жауапты тұлғаға құжаттар топтамасын ұсынады;</w:t>
      </w:r>
      <w:r>
        <w:br/>
      </w:r>
      <w:r>
        <w:rPr>
          <w:rFonts w:ascii="Times New Roman"/>
          <w:b w:val="false"/>
          <w:i w:val="false"/>
          <w:color w:val="000000"/>
          <w:sz w:val="28"/>
        </w:rPr>
        <w:t>
      2) уәкiлеттi органның немесе бiлiм беру ұйымының жауапты тұлғасы құжаттарды тiркейдi және уәкiлеттi орган немесе бiлiм беру ұйымы басшылығының қарауына ұсынады, ол жауапты тұлғаны айқындайды;</w:t>
      </w:r>
      <w:r>
        <w:br/>
      </w:r>
      <w:r>
        <w:rPr>
          <w:rFonts w:ascii="Times New Roman"/>
          <w:b w:val="false"/>
          <w:i w:val="false"/>
          <w:color w:val="000000"/>
          <w:sz w:val="28"/>
        </w:rPr>
        <w:t>
      3) жауапты тұлға келiп түскен құжаттарды тексередi, мемлекеттiк қызмет көрсетудiң нәтижесiн ресiмдейдi, қала сыртындағы және мектеп жанындағы лагерьлерге жолдаманы немесе мемлекеттiк қызметтi көрсетуден бас тарту туралы дәлелдi жауапты толтырады және мемлекеттiк қызметтi алушыға бередi.</w:t>
      </w:r>
      <w:r>
        <w:br/>
      </w:r>
      <w:r>
        <w:rPr>
          <w:rFonts w:ascii="Times New Roman"/>
          <w:b w:val="false"/>
          <w:i w:val="false"/>
          <w:color w:val="000000"/>
          <w:sz w:val="28"/>
        </w:rPr>
        <w:t>
</w:t>
      </w:r>
      <w:r>
        <w:rPr>
          <w:rFonts w:ascii="Times New Roman"/>
          <w:b w:val="false"/>
          <w:i w:val="false"/>
          <w:color w:val="000000"/>
          <w:sz w:val="28"/>
        </w:rPr>
        <w:t>
      13. Мемлекеттiк қызметтi көрсету үшiн уәкiлеттi органда немесе бiлiм беру ұйымында құжаттарды қабылдауды iске асыратын тұлғалардың саны бiр қызметкердi құрайды.</w:t>
      </w:r>
    </w:p>
    <w:bookmarkEnd w:id="51"/>
    <w:bookmarkStart w:name="z104" w:id="52"/>
    <w:p>
      <w:pPr>
        <w:spacing w:after="0"/>
        <w:ind w:left="0"/>
        <w:jc w:val="left"/>
      </w:pPr>
      <w:r>
        <w:rPr>
          <w:rFonts w:ascii="Times New Roman"/>
          <w:b/>
          <w:i w:val="false"/>
          <w:color w:val="000000"/>
        </w:rPr>
        <w:t xml:space="preserve"> 
4. Мемлекеттiк қызметтi көрсету үдерiсiнде</w:t>
      </w:r>
      <w:r>
        <w:br/>
      </w:r>
      <w:r>
        <w:rPr>
          <w:rFonts w:ascii="Times New Roman"/>
          <w:b/>
          <w:i w:val="false"/>
          <w:color w:val="000000"/>
        </w:rPr>
        <w:t>
әрекеттер тәртiбiн сипаттау</w:t>
      </w:r>
    </w:p>
    <w:bookmarkEnd w:id="52"/>
    <w:bookmarkStart w:name="z105" w:id="53"/>
    <w:p>
      <w:pPr>
        <w:spacing w:after="0"/>
        <w:ind w:left="0"/>
        <w:jc w:val="both"/>
      </w:pPr>
      <w:r>
        <w:rPr>
          <w:rFonts w:ascii="Times New Roman"/>
          <w:b w:val="false"/>
          <w:i w:val="false"/>
          <w:color w:val="000000"/>
          <w:sz w:val="28"/>
        </w:rPr>
        <w:t>
      14. Мемлекеттiк қызметтi алу үшiн қажеттi құжаттар уәкiлеттi органға немесе бiлiм беру ұйымдарына тапсырылады.</w:t>
      </w:r>
      <w:r>
        <w:br/>
      </w:r>
      <w:r>
        <w:rPr>
          <w:rFonts w:ascii="Times New Roman"/>
          <w:b w:val="false"/>
          <w:i w:val="false"/>
          <w:color w:val="000000"/>
          <w:sz w:val="28"/>
        </w:rPr>
        <w:t>
</w:t>
      </w:r>
      <w:r>
        <w:rPr>
          <w:rFonts w:ascii="Times New Roman"/>
          <w:b w:val="false"/>
          <w:i w:val="false"/>
          <w:color w:val="000000"/>
          <w:sz w:val="28"/>
        </w:rPr>
        <w:t>
      15. Мемлекеттiк қызметтi алу үшiн мемлекеттiк қызметтi алушы мынадай құжаттарды ұсынуы қажет:</w:t>
      </w:r>
      <w:r>
        <w:br/>
      </w:r>
      <w:r>
        <w:rPr>
          <w:rFonts w:ascii="Times New Roman"/>
          <w:b w:val="false"/>
          <w:i w:val="false"/>
          <w:color w:val="000000"/>
          <w:sz w:val="28"/>
        </w:rPr>
        <w:t>
      1) ата-аналардан өтiнiш;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өтiнiш иесiнiң (отбасының) жергiлiктi атқарушы органдар беретiн мемлекеттiк атаулы әлеуметтiк көмектi алушылар қатарына жататынын растайтын анықтама;</w:t>
      </w:r>
      <w:r>
        <w:br/>
      </w:r>
      <w:r>
        <w:rPr>
          <w:rFonts w:ascii="Times New Roman"/>
          <w:b w:val="false"/>
          <w:i w:val="false"/>
          <w:color w:val="000000"/>
          <w:sz w:val="28"/>
        </w:rPr>
        <w:t>
      4) денсаулығы жағдайы туралы анықтама (медициналық төлқұжат).</w:t>
      </w:r>
      <w:r>
        <w:br/>
      </w:r>
      <w:r>
        <w:rPr>
          <w:rFonts w:ascii="Times New Roman"/>
          <w:b w:val="false"/>
          <w:i w:val="false"/>
          <w:color w:val="000000"/>
          <w:sz w:val="28"/>
        </w:rPr>
        <w:t>
</w:t>
      </w:r>
      <w:r>
        <w:rPr>
          <w:rFonts w:ascii="Times New Roman"/>
          <w:b w:val="false"/>
          <w:i w:val="false"/>
          <w:color w:val="000000"/>
          <w:sz w:val="28"/>
        </w:rPr>
        <w:t>
      16. Уәкiлеттi орган және бiлiм беру ұйымы барлық қажеттi құжаттарды қабылдау кезiнде мемлекеттiк қызметтi алушыға тиiстi құжаттарды қабылдағаны туралы қолхат бередi, онда:</w:t>
      </w:r>
      <w:r>
        <w:br/>
      </w:r>
      <w:r>
        <w:rPr>
          <w:rFonts w:ascii="Times New Roman"/>
          <w:b w:val="false"/>
          <w:i w:val="false"/>
          <w:color w:val="000000"/>
          <w:sz w:val="28"/>
        </w:rPr>
        <w:t>
      1) өтiнiштi қабылдау нөмiрi мен күнi;</w:t>
      </w:r>
      <w:r>
        <w:br/>
      </w:r>
      <w:r>
        <w:rPr>
          <w:rFonts w:ascii="Times New Roman"/>
          <w:b w:val="false"/>
          <w:i w:val="false"/>
          <w:color w:val="000000"/>
          <w:sz w:val="28"/>
        </w:rPr>
        <w:t>
      2) сұратылған мемлекеттiк қызмет түрi;</w:t>
      </w:r>
      <w:r>
        <w:br/>
      </w:r>
      <w:r>
        <w:rPr>
          <w:rFonts w:ascii="Times New Roman"/>
          <w:b w:val="false"/>
          <w:i w:val="false"/>
          <w:color w:val="000000"/>
          <w:sz w:val="28"/>
        </w:rPr>
        <w:t>
      3) қоса тiркелген құжаттардың саны мен атаулары;</w:t>
      </w:r>
      <w:r>
        <w:br/>
      </w:r>
      <w:r>
        <w:rPr>
          <w:rFonts w:ascii="Times New Roman"/>
          <w:b w:val="false"/>
          <w:i w:val="false"/>
          <w:color w:val="000000"/>
          <w:sz w:val="28"/>
        </w:rPr>
        <w:t>
      4) құжаттарды беру күнi (уақыты) мен орыны;</w:t>
      </w:r>
      <w:r>
        <w:br/>
      </w:r>
      <w:r>
        <w:rPr>
          <w:rFonts w:ascii="Times New Roman"/>
          <w:b w:val="false"/>
          <w:i w:val="false"/>
          <w:color w:val="000000"/>
          <w:sz w:val="28"/>
        </w:rPr>
        <w:t>
      5) құжаттарды ресiмдеу үшiн өтiнiштi қабылдаған уәкiлеттi орган немесе бiлiм беру ұйымы қызметкерiнiң тегi, аты, әкесiнiң аты;</w:t>
      </w:r>
      <w:r>
        <w:br/>
      </w:r>
      <w:r>
        <w:rPr>
          <w:rFonts w:ascii="Times New Roman"/>
          <w:b w:val="false"/>
          <w:i w:val="false"/>
          <w:color w:val="000000"/>
          <w:sz w:val="28"/>
        </w:rPr>
        <w:t>
      6) мемлекеттiк қызметтi алушының тегi, аты, әкесiнiң аты, оның байланыс деректерi.</w:t>
      </w:r>
      <w:r>
        <w:br/>
      </w:r>
      <w:r>
        <w:rPr>
          <w:rFonts w:ascii="Times New Roman"/>
          <w:b w:val="false"/>
          <w:i w:val="false"/>
          <w:color w:val="000000"/>
          <w:sz w:val="28"/>
        </w:rPr>
        <w:t>
</w:t>
      </w:r>
      <w:r>
        <w:rPr>
          <w:rFonts w:ascii="Times New Roman"/>
          <w:b w:val="false"/>
          <w:i w:val="false"/>
          <w:color w:val="000000"/>
          <w:sz w:val="28"/>
        </w:rPr>
        <w:t>
      17. Мемлекеттiк қызметтi алушыға мемлекеттiк қызметтiң нәтижесiн жеткiзу мемлекеттiк қызметтi алушының (заңды өкiлiнiң) өзi келген жағдайда жүзеге асырылады.</w:t>
      </w:r>
      <w:r>
        <w:br/>
      </w:r>
      <w:r>
        <w:rPr>
          <w:rFonts w:ascii="Times New Roman"/>
          <w:b w:val="false"/>
          <w:i w:val="false"/>
          <w:color w:val="000000"/>
          <w:sz w:val="28"/>
        </w:rPr>
        <w:t>
</w:t>
      </w:r>
      <w:r>
        <w:rPr>
          <w:rFonts w:ascii="Times New Roman"/>
          <w:b w:val="false"/>
          <w:i w:val="false"/>
          <w:color w:val="000000"/>
          <w:sz w:val="28"/>
        </w:rPr>
        <w:t>
      18. Мемлекеттiк қызметтi алушының осы Регламенттiң </w:t>
      </w:r>
      <w:r>
        <w:rPr>
          <w:rFonts w:ascii="Times New Roman"/>
          <w:b w:val="false"/>
          <w:i w:val="false"/>
          <w:color w:val="000000"/>
          <w:sz w:val="28"/>
        </w:rPr>
        <w:t>15-тармағында</w:t>
      </w:r>
      <w:r>
        <w:rPr>
          <w:rFonts w:ascii="Times New Roman"/>
          <w:b w:val="false"/>
          <w:i w:val="false"/>
          <w:color w:val="000000"/>
          <w:sz w:val="28"/>
        </w:rPr>
        <w:t xml:space="preserve"> көрсетiлген құжаттар пакетiн толық тапсырмауы, сондай-ақ, қызметтi ұсыну үшiн белгiленген тұлғалар санаттарына сай келмеуi мемлекеттiк қызметтi көрсетуден бас тартуға негiз болып табылады.</w:t>
      </w:r>
      <w:r>
        <w:br/>
      </w:r>
      <w:r>
        <w:rPr>
          <w:rFonts w:ascii="Times New Roman"/>
          <w:b w:val="false"/>
          <w:i w:val="false"/>
          <w:color w:val="000000"/>
          <w:sz w:val="28"/>
        </w:rPr>
        <w:t>
</w:t>
      </w:r>
      <w:r>
        <w:rPr>
          <w:rFonts w:ascii="Times New Roman"/>
          <w:b w:val="false"/>
          <w:i w:val="false"/>
          <w:color w:val="000000"/>
          <w:sz w:val="28"/>
        </w:rPr>
        <w:t>
      19. Мемлекеттiк қызметтi көрсету үдерiсiне келесi құрылымдық-функционалдық бiрлiктер қатысады (бұдан әрi – ҚФБ):</w:t>
      </w:r>
      <w:r>
        <w:br/>
      </w:r>
      <w:r>
        <w:rPr>
          <w:rFonts w:ascii="Times New Roman"/>
          <w:b w:val="false"/>
          <w:i w:val="false"/>
          <w:color w:val="000000"/>
          <w:sz w:val="28"/>
        </w:rPr>
        <w:t>
      1) уәкiлеттi органның басшылығы;</w:t>
      </w:r>
      <w:r>
        <w:br/>
      </w:r>
      <w:r>
        <w:rPr>
          <w:rFonts w:ascii="Times New Roman"/>
          <w:b w:val="false"/>
          <w:i w:val="false"/>
          <w:color w:val="000000"/>
          <w:sz w:val="28"/>
        </w:rPr>
        <w:t>
      2) уәкiлеттi органның жауапты тұлғасы;</w:t>
      </w:r>
      <w:r>
        <w:br/>
      </w:r>
      <w:r>
        <w:rPr>
          <w:rFonts w:ascii="Times New Roman"/>
          <w:b w:val="false"/>
          <w:i w:val="false"/>
          <w:color w:val="000000"/>
          <w:sz w:val="28"/>
        </w:rPr>
        <w:t>
      3) бiлiм беру ұйымының басшылығы;</w:t>
      </w:r>
      <w:r>
        <w:br/>
      </w:r>
      <w:r>
        <w:rPr>
          <w:rFonts w:ascii="Times New Roman"/>
          <w:b w:val="false"/>
          <w:i w:val="false"/>
          <w:color w:val="000000"/>
          <w:sz w:val="28"/>
        </w:rPr>
        <w:t>
      4) бiлiм беру ұйымының жауапты тұлғасы.</w:t>
      </w:r>
      <w:r>
        <w:br/>
      </w:r>
      <w:r>
        <w:rPr>
          <w:rFonts w:ascii="Times New Roman"/>
          <w:b w:val="false"/>
          <w:i w:val="false"/>
          <w:color w:val="000000"/>
          <w:sz w:val="28"/>
        </w:rPr>
        <w:t>
</w:t>
      </w:r>
      <w:r>
        <w:rPr>
          <w:rFonts w:ascii="Times New Roman"/>
          <w:b w:val="false"/>
          <w:i w:val="false"/>
          <w:color w:val="000000"/>
          <w:sz w:val="28"/>
        </w:rPr>
        <w:t>
      20. Әрбiр әкiмшiлiк әрекеттiң орындалу мерзiмi көрсетiлген әрбiр ҚФБ әкiмшiлiк әрекеттерiнiң реттiлiгi мен өзара әрекетiнiң мәтiндiк кестелiк сипаттауы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21. Мемлекеттiк қызметтi көрсету үдерiсiндегi әкiмшiлiк әрекеттер мен ҚФБ логикалық реттiлiгi арасындағы өзара байланысты көрсететiн сызба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келтiрiлген.</w:t>
      </w:r>
    </w:p>
    <w:bookmarkEnd w:id="53"/>
    <w:bookmarkStart w:name="z113" w:id="54"/>
    <w:p>
      <w:pPr>
        <w:spacing w:after="0"/>
        <w:ind w:left="0"/>
        <w:jc w:val="left"/>
      </w:pPr>
      <w:r>
        <w:rPr>
          <w:rFonts w:ascii="Times New Roman"/>
          <w:b/>
          <w:i w:val="false"/>
          <w:color w:val="000000"/>
        </w:rPr>
        <w:t xml:space="preserve"> 
5. Мемлекеттiк қызметтi көрсететiн лауазымды</w:t>
      </w:r>
      <w:r>
        <w:br/>
      </w:r>
      <w:r>
        <w:rPr>
          <w:rFonts w:ascii="Times New Roman"/>
          <w:b/>
          <w:i w:val="false"/>
          <w:color w:val="000000"/>
        </w:rPr>
        <w:t>
тұлғалардың жауапкершiлiгi</w:t>
      </w:r>
    </w:p>
    <w:bookmarkEnd w:id="54"/>
    <w:bookmarkStart w:name="z114" w:id="55"/>
    <w:p>
      <w:pPr>
        <w:spacing w:after="0"/>
        <w:ind w:left="0"/>
        <w:jc w:val="both"/>
      </w:pPr>
      <w:r>
        <w:rPr>
          <w:rFonts w:ascii="Times New Roman"/>
          <w:b w:val="false"/>
          <w:i w:val="false"/>
          <w:color w:val="000000"/>
          <w:sz w:val="28"/>
        </w:rPr>
        <w:t>
      22. Мемлекеттiк қызметтi көрсетуге уәкiлеттi органның басшысы және бiлiм беру ұйымының басшысы жауапты болып табылады (бұдан әрi – лауазымды тұлғалар).</w:t>
      </w:r>
      <w:r>
        <w:br/>
      </w:r>
      <w:r>
        <w:rPr>
          <w:rFonts w:ascii="Times New Roman"/>
          <w:b w:val="false"/>
          <w:i w:val="false"/>
          <w:color w:val="000000"/>
          <w:sz w:val="28"/>
        </w:rPr>
        <w:t>
      Лауазымды тұлғалар мемлекеттiк қызметтi Қазақстан Республикасының заңнамасына сәйкес белгiленген мерзiмде көрсетудiң iске асырылуы мен сапасына жауапты болады.</w:t>
      </w:r>
    </w:p>
    <w:bookmarkEnd w:id="55"/>
    <w:bookmarkStart w:name="z115" w:id="56"/>
    <w:p>
      <w:pPr>
        <w:spacing w:after="0"/>
        <w:ind w:left="0"/>
        <w:jc w:val="both"/>
      </w:pPr>
      <w:r>
        <w:rPr>
          <w:rFonts w:ascii="Times New Roman"/>
          <w:b w:val="false"/>
          <w:i w:val="false"/>
          <w:color w:val="000000"/>
          <w:sz w:val="28"/>
        </w:rPr>
        <w:t>
"Аз қамтылған отбасы</w:t>
      </w:r>
      <w:r>
        <w:br/>
      </w:r>
      <w:r>
        <w:rPr>
          <w:rFonts w:ascii="Times New Roman"/>
          <w:b w:val="false"/>
          <w:i w:val="false"/>
          <w:color w:val="000000"/>
          <w:sz w:val="28"/>
        </w:rPr>
        <w:t>
балаларының қала сыртындағы</w:t>
      </w:r>
      <w:r>
        <w:br/>
      </w:r>
      <w:r>
        <w:rPr>
          <w:rFonts w:ascii="Times New Roman"/>
          <w:b w:val="false"/>
          <w:i w:val="false"/>
          <w:color w:val="000000"/>
          <w:sz w:val="28"/>
        </w:rPr>
        <w:t>
және мектеп жанындағы лагерьлерде</w:t>
      </w:r>
      <w:r>
        <w:br/>
      </w:r>
      <w:r>
        <w:rPr>
          <w:rFonts w:ascii="Times New Roman"/>
          <w:b w:val="false"/>
          <w:i w:val="false"/>
          <w:color w:val="000000"/>
          <w:sz w:val="28"/>
        </w:rPr>
        <w:t>
демалуы үшiн құжаттарды қабылдау"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регламентiне</w:t>
      </w:r>
      <w:r>
        <w:br/>
      </w:r>
      <w:r>
        <w:rPr>
          <w:rFonts w:ascii="Times New Roman"/>
          <w:b w:val="false"/>
          <w:i w:val="false"/>
          <w:color w:val="000000"/>
          <w:sz w:val="28"/>
        </w:rPr>
        <w:t>
1-қосымша</w:t>
      </w:r>
    </w:p>
    <w:bookmarkEnd w:id="56"/>
    <w:bookmarkStart w:name="z116" w:id="57"/>
    <w:p>
      <w:pPr>
        <w:spacing w:after="0"/>
        <w:ind w:left="0"/>
        <w:jc w:val="left"/>
      </w:pPr>
      <w:r>
        <w:rPr>
          <w:rFonts w:ascii="Times New Roman"/>
          <w:b/>
          <w:i w:val="false"/>
          <w:color w:val="000000"/>
        </w:rPr>
        <w:t xml:space="preserve"> 
"Аз қамтылған отбасы балаларының қала сыртындағы және</w:t>
      </w:r>
      <w:r>
        <w:br/>
      </w:r>
      <w:r>
        <w:rPr>
          <w:rFonts w:ascii="Times New Roman"/>
          <w:b/>
          <w:i w:val="false"/>
          <w:color w:val="000000"/>
        </w:rPr>
        <w:t>
мектеп жанындағы лагерьлерде демалуы үшiн құжаттарды қабылдау"</w:t>
      </w:r>
      <w:r>
        <w:br/>
      </w:r>
      <w:r>
        <w:rPr>
          <w:rFonts w:ascii="Times New Roman"/>
          <w:b/>
          <w:i w:val="false"/>
          <w:color w:val="000000"/>
        </w:rPr>
        <w:t>
мемлекеттiк қызмет көрсету бойынша уәкiлеттi органның және</w:t>
      </w:r>
      <w:r>
        <w:br/>
      </w:r>
      <w:r>
        <w:rPr>
          <w:rFonts w:ascii="Times New Roman"/>
          <w:b/>
          <w:i w:val="false"/>
          <w:color w:val="000000"/>
        </w:rPr>
        <w:t>
бiлiм беру ұйымдарының байланыс мәлiметтерi</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697"/>
        <w:gridCol w:w="2289"/>
        <w:gridCol w:w="3065"/>
        <w:gridCol w:w="1594"/>
        <w:gridCol w:w="3861"/>
      </w:tblGrid>
      <w:tr>
        <w:trPr>
          <w:trHeight w:val="8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ұйымның атауы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ұйымның заңды мекенжайы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мекенжайы</w:t>
            </w:r>
          </w:p>
        </w:tc>
      </w:tr>
      <w:tr>
        <w:trPr>
          <w:trHeight w:val="18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бiлiм, дене тәрбиесі және спорт бөлiмi" мемлекеттiк мекемесi</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100101, Қарағанды облысы, Абай ауданы, Абай қаласы, К.Маркс көшесі, 43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14-00-ге дейін түскі үзіліспен, 09.00-ден 18.00-ге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43769</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abairoo@mail.ru</w:t>
            </w:r>
          </w:p>
        </w:tc>
      </w:tr>
      <w:tr>
        <w:trPr>
          <w:trHeight w:val="18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"Таңшолпан" балабақша-мектеп кешені"коммуналдық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100101, Қарағанды облысы, Абай ауданы, Калинин көшесі, 37</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40190</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tansholpan@mail.ru</w:t>
            </w:r>
          </w:p>
        </w:tc>
      </w:tr>
      <w:tr>
        <w:trPr>
          <w:trHeight w:val="27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ауданының Жартас селосындағы "Жұлдыз" балабақша-мектеп кешені"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100107, Қарағанды облысы, Абай ауданы, Жартас ауылы, Школьная көшесі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91387</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zsschool@rambler.ru</w:t>
            </w:r>
          </w:p>
        </w:tc>
      </w:tr>
      <w:tr>
        <w:trPr>
          <w:trHeight w:val="21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Юбилейное селосындағы "Мерей" балабақша-мектеп кешені"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100117, Қарағанды облысы, Абай ауданы, Юбилейное ауылы, Мичурин көшесі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58119</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ilscool@rambler.ru</w:t>
            </w:r>
          </w:p>
        </w:tc>
      </w:tr>
      <w:tr>
        <w:trPr>
          <w:trHeight w:val="18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"N 9 балабақша-мектеп "кешені"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100118, Қарағанды облысы, Абай ауданы, Южный кенті, Абай көшесі, 23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56174</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kompleks_9@mail.ru</w:t>
            </w:r>
          </w:p>
        </w:tc>
      </w:tr>
      <w:tr>
        <w:trPr>
          <w:trHeight w:val="30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Есенгелді селосының Есенгелді орта жалпы білім беретін мектебі"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100106, Қарағанды облысы, Абай ауданы, Есенгелді ауылы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(72159) 62019</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esen@mail.kz</w:t>
            </w:r>
          </w:p>
        </w:tc>
      </w:tr>
      <w:tr>
        <w:trPr>
          <w:trHeight w:val="3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Құлаайғыр ауылдық округі Жаманжол селосының Жаманжол негізгі жалпы білім беретін мектебі"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100112, Қарағанды облысы, Абай ауданы, Құлаайғыр ауылдық округі, Жаманжол ауылы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340417</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zzolabay@mail.ru</w:t>
            </w:r>
          </w:p>
        </w:tc>
      </w:tr>
      <w:tr>
        <w:trPr>
          <w:trHeight w:val="27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Самарка селосының Самарка жалпы білім беретін орта мектебі"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 Қарағанды облысы, Абай ауданы, Самарка ауылы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54211</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samarka-shkola@mail.ru</w:t>
            </w:r>
          </w:p>
        </w:tc>
      </w:tr>
      <w:tr>
        <w:trPr>
          <w:trHeight w:val="29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Құлаайғыр селосының Топар жалпы білім беретін орта мектебі"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100112, Қарағанды облысы, Абай ауданы, Құлайғыр ауылы Мир көшесі 1 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57121</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toparskayasosh @mail.ru</w:t>
            </w:r>
          </w:p>
        </w:tc>
      </w:tr>
      <w:tr>
        <w:trPr>
          <w:trHeight w:val="21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"Қуаныш" балабақша-мектеп "кешені"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100110, Қарағанды облысы, Абай ауданы, Қарабас кенті, Киров көшесі, 20 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45619</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komplekskuanysch@mail.ru</w:t>
            </w:r>
          </w:p>
        </w:tc>
      </w:tr>
      <w:tr>
        <w:trPr>
          <w:trHeight w:val="18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"Ақбота" балабақша-мектеп "кешені"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 Қарағанды облысы, Абай ауданы, Коксу ауылы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52674</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akbota2005@mail.ru</w:t>
            </w:r>
          </w:p>
        </w:tc>
      </w:tr>
      <w:tr>
        <w:trPr>
          <w:trHeight w:val="18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"Ақбұлақ" балабақша-мектеп "кешені"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100108, Қарағанды облысы, Абай ауданы, Жартас кенті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40186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akbulakab@mail.ru</w:t>
            </w:r>
          </w:p>
        </w:tc>
      </w:tr>
      <w:tr>
        <w:trPr>
          <w:trHeight w:val="21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"Айгөлек" балабақша-мектеп "кешені"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Қарағанды облысы, Абай ауданы, Сарепта ауылы Дзержинского көшесі, 10</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55363</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aigolekab@mail.ru</w:t>
            </w:r>
          </w:p>
        </w:tc>
      </w:tr>
      <w:tr>
        <w:trPr>
          <w:trHeight w:val="25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N 4 жалпы білім беретін орта мектебі"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100102, Қарағанды облысы Абай ауданы, Вольный кенті, Труд көшесі, 14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92117</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mektep4@mail.ru</w:t>
            </w:r>
          </w:p>
        </w:tc>
      </w:tr>
      <w:tr>
        <w:trPr>
          <w:trHeight w:val="24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Қызыл кентінің N 8 негізгі жалпы білім беретін мектебі"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Қызыл кенті, Молин көшесі, 8</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340746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osh8_kzyl@mail.ru</w:t>
            </w:r>
          </w:p>
        </w:tc>
      </w:tr>
      <w:tr>
        <w:trPr>
          <w:trHeight w:val="25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Жаңа Қараған кентінің Қараған негізгі жалпы білім беретін мектебі"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Жаңа Қараған кенті, Сахалинская көшесі, 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340133</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karagan99@mail.kz</w:t>
            </w:r>
          </w:p>
        </w:tc>
      </w:tr>
      <w:tr>
        <w:trPr>
          <w:trHeight w:val="24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Құрма селосының Құрма орта жалпы білім беретін мектебі"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100113, Қарағанды облысы Абай ауданы, Құрма ауылы, Қазақстан 50 жыл көшесі, 33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 350516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kyrminka@mail.ru</w:t>
            </w:r>
          </w:p>
        </w:tc>
      </w:tr>
      <w:tr>
        <w:trPr>
          <w:trHeight w:val="3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Дзержинск ауылдық округі, Қойбас селосының Қойбас негізгі жадпы білім беретін мектебі"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100115, Қарағанды облысы Абай ауданы Дзержинск ауылдық округі, Қойбас ауылы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340105</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koibasabay@ mail.ru</w:t>
            </w:r>
          </w:p>
        </w:tc>
      </w:tr>
      <w:tr>
        <w:trPr>
          <w:trHeight w:val="28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Топар кентінің Бауыржан Момышұлы атындағы жалпы білім беретін орта мектебі"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Топар кенті Қазыбек-би көшесі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31501</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momisch_16@mail.ru</w:t>
            </w:r>
          </w:p>
        </w:tc>
      </w:tr>
      <w:tr>
        <w:trPr>
          <w:trHeight w:val="16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"Абай Құнанбаев атындығы N 5 мектеп-гимназия"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100101, Қарағанды облысы, Абай ауданы, Абай қаласы, Карл Маркс көшесі, 45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40982</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mektep5abai@mail.kz</w:t>
            </w:r>
          </w:p>
        </w:tc>
      </w:tr>
      <w:tr>
        <w:trPr>
          <w:trHeight w:val="28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Сарепта селосының Дзержинск жалпы білім беретін орта мектебі"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Қарағанды облысы, Абай ауданы, Сарепта ауылы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355388</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sarepta@mail.kz</w:t>
            </w:r>
          </w:p>
        </w:tc>
      </w:tr>
      <w:tr>
        <w:trPr>
          <w:trHeight w:val="22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Ақбастау орта жалпы білім беретін мектебі"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100101, Қарағанды облысы, Абай ауданы Ақбастау ауылы, Школьная көшесі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(72132) 31146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acbsc@mail.ru</w:t>
            </w:r>
          </w:p>
        </w:tc>
      </w:tr>
      <w:tr>
        <w:trPr>
          <w:trHeight w:val="25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білім, дене тәрбиесі және спорт бөлімінің "Қарағанды облысы Абай ауданы Абай қаласының N 12 жалпы білім беретін орта мектебі" коммуналдық мемлекеттік кәсіпорыны"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қаласы, Школьная көшесі, 12.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42527</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school12abay@mail.ru</w:t>
            </w:r>
          </w:p>
        </w:tc>
      </w:tr>
      <w:tr>
        <w:trPr>
          <w:trHeight w:val="28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Агрогородок селосының Мичурин негізгі жалпы білім беретін мектебі"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100104, Қарағанды облысы Абай ауданы, Агрогородок ауылы, Школьный кварталы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90234</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michurinka@mail.ru</w:t>
            </w:r>
          </w:p>
        </w:tc>
      </w:tr>
      <w:tr>
        <w:trPr>
          <w:trHeight w:val="28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Абай қаласының N 1 жалпы білім беретін орта мектебі"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қаласы, Гагарин көшесі, 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42526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abschool1@mail.ru</w:t>
            </w:r>
          </w:p>
        </w:tc>
      </w:tr>
      <w:tr>
        <w:trPr>
          <w:trHeight w:val="17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"N 14 мектеп-лицей"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қаласы, Карл Маркс көшесі 35а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42282</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scool14abay@mail.ru</w:t>
            </w:r>
          </w:p>
        </w:tc>
      </w:tr>
      <w:tr>
        <w:trPr>
          <w:trHeight w:val="3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Шерубай-Нұра кентінің Шерубай-Нұра негізгі жалпы білім беретін мектебі"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100118, Қарағанды облысы, Абай ауданы, Южный кенті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340409</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sherubai@mail.ru</w:t>
            </w:r>
          </w:p>
        </w:tc>
      </w:tr>
      <w:tr>
        <w:trPr>
          <w:trHeight w:val="22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Топар кентінің "Абай атындағы мектеп-гимназия"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Топар кенті, Н. Әбдіров көшесі, 11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32097</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schkola_gimnaziya_topar@mail.ru</w:t>
            </w:r>
          </w:p>
        </w:tc>
      </w:tr>
      <w:tr>
        <w:trPr>
          <w:trHeight w:val="16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"N 10 мектеп-гимназиясы"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2 шағын аудан, 35а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42834</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school_10fdfi@mail.ru</w:t>
            </w:r>
          </w:p>
        </w:tc>
      </w:tr>
      <w:tr>
        <w:trPr>
          <w:trHeight w:val="27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Көксу селосының Көксу жалпы білім беретін орта мектебі"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 Қарағанды облысы, Абай ауданы, Көксу ауылы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52462</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koksush@mail.ru</w:t>
            </w:r>
          </w:p>
        </w:tc>
      </w:tr>
      <w:tr>
        <w:trPr>
          <w:trHeight w:val="26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Қарабас кентінің N 15 жалпы білім беретін орта мектебі"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100110, Қарағанды облысы, Абай ауданы Қарабас кенті, Бейбітшілік көшесі 1А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45474</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shkola_15@mail.ru</w:t>
            </w:r>
          </w:p>
        </w:tc>
      </w:tr>
      <w:tr>
        <w:trPr>
          <w:trHeight w:val="27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Дзержинск ауылдық округі Қоянды селосының Қоянды негізгі жалпы білім беретін мектебі"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100115, Қарағанды облысы Абай ауданы Дзержинск ауылдық округі, Қоянды ауылы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40116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koyandinskaya@mail.ru</w:t>
            </w:r>
          </w:p>
        </w:tc>
      </w:tr>
      <w:tr>
        <w:trPr>
          <w:trHeight w:val="28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Топар кентінің П. Корниенко атындағы жалпы білім беретін орта мектебі" коммуналдық мемлекеттік кәсіпорыны"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Топар кенті, Сары-Арқа көшесі, 11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(жексенбі) және мерекелік күндерді қоспағанда сағат 13-00 тен 14-00 ке дейін түскі үзіліспен, 09.00-ден 17.00-ке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31876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cornso@mail.kz</w:t>
            </w:r>
          </w:p>
        </w:tc>
      </w:tr>
    </w:tbl>
    <w:bookmarkStart w:name="z117" w:id="58"/>
    <w:p>
      <w:pPr>
        <w:spacing w:after="0"/>
        <w:ind w:left="0"/>
        <w:jc w:val="both"/>
      </w:pPr>
      <w:r>
        <w:rPr>
          <w:rFonts w:ascii="Times New Roman"/>
          <w:b w:val="false"/>
          <w:i w:val="false"/>
          <w:color w:val="000000"/>
          <w:sz w:val="28"/>
        </w:rPr>
        <w:t>
"Аз қамтылған отбасы</w:t>
      </w:r>
      <w:r>
        <w:br/>
      </w:r>
      <w:r>
        <w:rPr>
          <w:rFonts w:ascii="Times New Roman"/>
          <w:b w:val="false"/>
          <w:i w:val="false"/>
          <w:color w:val="000000"/>
          <w:sz w:val="28"/>
        </w:rPr>
        <w:t>
балаларының қала сыртындағы</w:t>
      </w:r>
      <w:r>
        <w:br/>
      </w:r>
      <w:r>
        <w:rPr>
          <w:rFonts w:ascii="Times New Roman"/>
          <w:b w:val="false"/>
          <w:i w:val="false"/>
          <w:color w:val="000000"/>
          <w:sz w:val="28"/>
        </w:rPr>
        <w:t>
және мектеп жанындағы лагерьлерде</w:t>
      </w:r>
      <w:r>
        <w:br/>
      </w:r>
      <w:r>
        <w:rPr>
          <w:rFonts w:ascii="Times New Roman"/>
          <w:b w:val="false"/>
          <w:i w:val="false"/>
          <w:color w:val="000000"/>
          <w:sz w:val="28"/>
        </w:rPr>
        <w:t>
демалуы үшiн құжаттарды қабылдау"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регламентiне</w:t>
      </w:r>
      <w:r>
        <w:br/>
      </w:r>
      <w:r>
        <w:rPr>
          <w:rFonts w:ascii="Times New Roman"/>
          <w:b w:val="false"/>
          <w:i w:val="false"/>
          <w:color w:val="000000"/>
          <w:sz w:val="28"/>
        </w:rPr>
        <w:t>
2-қосымша</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6540"/>
      </w:tblGrid>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ұйымының атауы</w:t>
            </w:r>
          </w:p>
          <w:p>
            <w:pPr>
              <w:spacing w:after="20"/>
              <w:ind w:left="20"/>
              <w:jc w:val="both"/>
            </w:pPr>
            <w:r>
              <w:rPr>
                <w:rFonts w:ascii="Times New Roman"/>
                <w:b w:val="false"/>
                <w:i w:val="false"/>
                <w:color w:val="000000"/>
                <w:sz w:val="20"/>
              </w:rPr>
              <w:t>N ________ жолдама</w:t>
            </w:r>
          </w:p>
          <w:p>
            <w:pPr>
              <w:spacing w:after="20"/>
              <w:ind w:left="20"/>
              <w:jc w:val="both"/>
            </w:pPr>
            <w:r>
              <w:rPr>
                <w:rFonts w:ascii="Times New Roman"/>
                <w:b w:val="false"/>
                <w:i w:val="false"/>
                <w:color w:val="000000"/>
                <w:sz w:val="20"/>
              </w:rPr>
              <w:t>Аты-жөнi ______________________</w:t>
            </w:r>
            <w:r>
              <w:br/>
            </w:r>
            <w:r>
              <w:rPr>
                <w:rFonts w:ascii="Times New Roman"/>
                <w:b w:val="false"/>
                <w:i w:val="false"/>
                <w:color w:val="000000"/>
                <w:sz w:val="20"/>
              </w:rPr>
              <w:t>
Туған күнi: ___________________</w:t>
            </w:r>
            <w:r>
              <w:br/>
            </w:r>
            <w:r>
              <w:rPr>
                <w:rFonts w:ascii="Times New Roman"/>
                <w:b w:val="false"/>
                <w:i w:val="false"/>
                <w:color w:val="000000"/>
                <w:sz w:val="20"/>
              </w:rPr>
              <w:t>
Мекен-жайы 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Мектебi: ______________________</w:t>
            </w:r>
            <w:r>
              <w:br/>
            </w:r>
            <w:r>
              <w:rPr>
                <w:rFonts w:ascii="Times New Roman"/>
                <w:b w:val="false"/>
                <w:i w:val="false"/>
                <w:color w:val="000000"/>
                <w:sz w:val="20"/>
              </w:rPr>
              <w:t>
Сыныбы: _______________________</w:t>
            </w:r>
            <w:r>
              <w:br/>
            </w:r>
            <w:r>
              <w:rPr>
                <w:rFonts w:ascii="Times New Roman"/>
                <w:b w:val="false"/>
                <w:i w:val="false"/>
                <w:color w:val="000000"/>
                <w:sz w:val="20"/>
              </w:rPr>
              <w:t>
Ата-анасының аты-жөнi</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Жұмыс орны: ________________</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керi талон N _______</w:t>
            </w:r>
          </w:p>
          <w:p>
            <w:pPr>
              <w:spacing w:after="20"/>
              <w:ind w:left="20"/>
              <w:jc w:val="both"/>
            </w:pPr>
            <w:r>
              <w:rPr>
                <w:rFonts w:ascii="Times New Roman"/>
                <w:b w:val="false"/>
                <w:i w:val="false"/>
                <w:color w:val="000000"/>
                <w:sz w:val="20"/>
              </w:rPr>
              <w:t>Аты-жөнi _______________________</w:t>
            </w:r>
          </w:p>
          <w:p>
            <w:pPr>
              <w:spacing w:after="20"/>
              <w:ind w:left="20"/>
              <w:jc w:val="both"/>
            </w:pPr>
            <w:r>
              <w:rPr>
                <w:rFonts w:ascii="Times New Roman"/>
                <w:b w:val="false"/>
                <w:i w:val="false"/>
                <w:color w:val="000000"/>
                <w:sz w:val="20"/>
              </w:rPr>
              <w:t>20 жылдың "__" _________ бастап</w:t>
            </w:r>
          </w:p>
          <w:p>
            <w:pPr>
              <w:spacing w:after="20"/>
              <w:ind w:left="20"/>
              <w:jc w:val="both"/>
            </w:pPr>
            <w:r>
              <w:rPr>
                <w:rFonts w:ascii="Times New Roman"/>
                <w:b w:val="false"/>
                <w:i w:val="false"/>
                <w:color w:val="000000"/>
                <w:sz w:val="20"/>
              </w:rPr>
              <w:t>20 жылғы "__" ___________ дейiн</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болды</w:t>
            </w:r>
          </w:p>
          <w:p>
            <w:pPr>
              <w:spacing w:after="20"/>
              <w:ind w:left="20"/>
              <w:jc w:val="both"/>
            </w:pPr>
            <w:r>
              <w:rPr>
                <w:rFonts w:ascii="Times New Roman"/>
                <w:b w:val="false"/>
                <w:i w:val="false"/>
                <w:color w:val="000000"/>
                <w:sz w:val="20"/>
              </w:rPr>
              <w:t>Директор:______________________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0"/>
        <w:gridCol w:w="6560"/>
      </w:tblGrid>
      <w:tr>
        <w:trPr>
          <w:trHeight w:val="30" w:hRule="atLeast"/>
        </w:trPr>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денсаулығы туралы анықтама болғанда ғана жарамды.</w:t>
            </w:r>
            <w:r>
              <w:br/>
            </w:r>
            <w:r>
              <w:rPr>
                <w:rFonts w:ascii="Times New Roman"/>
                <w:b w:val="false"/>
                <w:i w:val="false"/>
                <w:color w:val="000000"/>
                <w:sz w:val="20"/>
              </w:rPr>
              <w:t>
Жолға шығар алдында бала жуындырылған және таза киiмде болуы тиiс</w:t>
            </w:r>
          </w:p>
          <w:p>
            <w:pPr>
              <w:spacing w:after="20"/>
              <w:ind w:left="20"/>
              <w:jc w:val="both"/>
            </w:pPr>
            <w:r>
              <w:rPr>
                <w:rFonts w:ascii="Times New Roman"/>
                <w:b w:val="false"/>
                <w:i w:val="false"/>
                <w:color w:val="000000"/>
                <w:sz w:val="20"/>
              </w:rPr>
              <w:t>Өзiмен бiрге:</w:t>
            </w:r>
            <w:r>
              <w:br/>
            </w:r>
            <w:r>
              <w:rPr>
                <w:rFonts w:ascii="Times New Roman"/>
                <w:b w:val="false"/>
                <w:i w:val="false"/>
                <w:color w:val="000000"/>
                <w:sz w:val="20"/>
              </w:rPr>
              <w:t>
1. Iш киiм 2 дана;</w:t>
            </w:r>
            <w:r>
              <w:br/>
            </w:r>
            <w:r>
              <w:rPr>
                <w:rFonts w:ascii="Times New Roman"/>
                <w:b w:val="false"/>
                <w:i w:val="false"/>
                <w:color w:val="000000"/>
                <w:sz w:val="20"/>
              </w:rPr>
              <w:t>
2. Шұлық 3 дана;</w:t>
            </w:r>
            <w:r>
              <w:br/>
            </w:r>
            <w:r>
              <w:rPr>
                <w:rFonts w:ascii="Times New Roman"/>
                <w:b w:val="false"/>
                <w:i w:val="false"/>
                <w:color w:val="000000"/>
                <w:sz w:val="20"/>
              </w:rPr>
              <w:t>
3. Жеке гигиеналық заттар (тiс пастасы, тiс щеткасы, сусабын, сабын, жуыну жөкесi, тарақ);</w:t>
            </w:r>
            <w:r>
              <w:br/>
            </w:r>
            <w:r>
              <w:rPr>
                <w:rFonts w:ascii="Times New Roman"/>
                <w:b w:val="false"/>
                <w:i w:val="false"/>
                <w:color w:val="000000"/>
                <w:sz w:val="20"/>
              </w:rPr>
              <w:t>
4.Футболка, шорты;</w:t>
            </w:r>
            <w:r>
              <w:br/>
            </w:r>
            <w:r>
              <w:rPr>
                <w:rFonts w:ascii="Times New Roman"/>
                <w:b w:val="false"/>
                <w:i w:val="false"/>
                <w:color w:val="000000"/>
                <w:sz w:val="20"/>
              </w:rPr>
              <w:t>
5. Шалбар (джинсы);</w:t>
            </w:r>
            <w:r>
              <w:br/>
            </w:r>
            <w:r>
              <w:rPr>
                <w:rFonts w:ascii="Times New Roman"/>
                <w:b w:val="false"/>
                <w:i w:val="false"/>
                <w:color w:val="000000"/>
                <w:sz w:val="20"/>
              </w:rPr>
              <w:t>
6. Күрте (жылы күрте немесе кеудеше);</w:t>
            </w:r>
            <w:r>
              <w:br/>
            </w:r>
            <w:r>
              <w:rPr>
                <w:rFonts w:ascii="Times New Roman"/>
                <w:b w:val="false"/>
                <w:i w:val="false"/>
                <w:color w:val="000000"/>
                <w:sz w:val="20"/>
              </w:rPr>
              <w:t>
7. Суға түскенде киетiн киiм;</w:t>
            </w:r>
            <w:r>
              <w:br/>
            </w:r>
            <w:r>
              <w:rPr>
                <w:rFonts w:ascii="Times New Roman"/>
                <w:b w:val="false"/>
                <w:i w:val="false"/>
                <w:color w:val="000000"/>
                <w:sz w:val="20"/>
              </w:rPr>
              <w:t>
8. Бас киiм (кепка, панамка);</w:t>
            </w:r>
            <w:r>
              <w:br/>
            </w:r>
            <w:r>
              <w:rPr>
                <w:rFonts w:ascii="Times New Roman"/>
                <w:b w:val="false"/>
                <w:i w:val="false"/>
                <w:color w:val="000000"/>
                <w:sz w:val="20"/>
              </w:rPr>
              <w:t>
9. Спорттық костюм;</w:t>
            </w:r>
            <w:r>
              <w:br/>
            </w:r>
            <w:r>
              <w:rPr>
                <w:rFonts w:ascii="Times New Roman"/>
                <w:b w:val="false"/>
                <w:i w:val="false"/>
                <w:color w:val="000000"/>
                <w:sz w:val="20"/>
              </w:rPr>
              <w:t>
10. Спорттық аяқ киiмдер;</w:t>
            </w:r>
            <w:r>
              <w:br/>
            </w:r>
            <w:r>
              <w:rPr>
                <w:rFonts w:ascii="Times New Roman"/>
                <w:b w:val="false"/>
                <w:i w:val="false"/>
                <w:color w:val="000000"/>
                <w:sz w:val="20"/>
              </w:rPr>
              <w:t>
11. Шәркей (сланцы);</w:t>
            </w:r>
            <w:r>
              <w:br/>
            </w:r>
            <w:r>
              <w:rPr>
                <w:rFonts w:ascii="Times New Roman"/>
                <w:b w:val="false"/>
                <w:i w:val="false"/>
                <w:color w:val="000000"/>
                <w:sz w:val="20"/>
              </w:rPr>
              <w:t>
12. Сүлгi – 2 дана (моншаға, бетке арналған) болуы тиiс.</w:t>
            </w:r>
            <w:r>
              <w:br/>
            </w:r>
            <w:r>
              <w:rPr>
                <w:rFonts w:ascii="Times New Roman"/>
                <w:b w:val="false"/>
                <w:i w:val="false"/>
                <w:color w:val="000000"/>
                <w:sz w:val="20"/>
              </w:rPr>
              <w:t>
Құнды заттар үшiн әкiмшiлiкке жауапкершiлiк жүктелмейдi!</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сауықтыру ұйымының атауы</w:t>
            </w:r>
          </w:p>
          <w:p>
            <w:pPr>
              <w:spacing w:after="20"/>
              <w:ind w:left="20"/>
              <w:jc w:val="both"/>
            </w:pPr>
            <w:r>
              <w:rPr>
                <w:rFonts w:ascii="Times New Roman"/>
                <w:b w:val="false"/>
                <w:i w:val="false"/>
                <w:color w:val="000000"/>
                <w:sz w:val="20"/>
              </w:rPr>
              <w:t>N ________ жолдама</w:t>
            </w:r>
          </w:p>
          <w:p>
            <w:pPr>
              <w:spacing w:after="20"/>
              <w:ind w:left="20"/>
              <w:jc w:val="both"/>
            </w:pPr>
            <w:r>
              <w:rPr>
                <w:rFonts w:ascii="Times New Roman"/>
                <w:b w:val="false"/>
                <w:i w:val="false"/>
                <w:color w:val="000000"/>
                <w:sz w:val="20"/>
              </w:rPr>
              <w:t>Мекен-жайы:</w:t>
            </w:r>
          </w:p>
        </w:tc>
      </w:tr>
    </w:tbl>
    <w:bookmarkStart w:name="z118" w:id="59"/>
    <w:p>
      <w:pPr>
        <w:spacing w:after="0"/>
        <w:ind w:left="0"/>
        <w:jc w:val="both"/>
      </w:pPr>
      <w:r>
        <w:rPr>
          <w:rFonts w:ascii="Times New Roman"/>
          <w:b w:val="false"/>
          <w:i w:val="false"/>
          <w:color w:val="000000"/>
          <w:sz w:val="28"/>
        </w:rPr>
        <w:t>
"Аз қамтылған отбасы</w:t>
      </w:r>
      <w:r>
        <w:br/>
      </w:r>
      <w:r>
        <w:rPr>
          <w:rFonts w:ascii="Times New Roman"/>
          <w:b w:val="false"/>
          <w:i w:val="false"/>
          <w:color w:val="000000"/>
          <w:sz w:val="28"/>
        </w:rPr>
        <w:t>
балаларының қала сыртындағы</w:t>
      </w:r>
      <w:r>
        <w:br/>
      </w:r>
      <w:r>
        <w:rPr>
          <w:rFonts w:ascii="Times New Roman"/>
          <w:b w:val="false"/>
          <w:i w:val="false"/>
          <w:color w:val="000000"/>
          <w:sz w:val="28"/>
        </w:rPr>
        <w:t>
және мектеп жанындағы лагерьлерде</w:t>
      </w:r>
      <w:r>
        <w:br/>
      </w:r>
      <w:r>
        <w:rPr>
          <w:rFonts w:ascii="Times New Roman"/>
          <w:b w:val="false"/>
          <w:i w:val="false"/>
          <w:color w:val="000000"/>
          <w:sz w:val="28"/>
        </w:rPr>
        <w:t>
демалуы үшiн құжаттарды қабылдау"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регламентiне</w:t>
      </w:r>
      <w:r>
        <w:br/>
      </w:r>
      <w:r>
        <w:rPr>
          <w:rFonts w:ascii="Times New Roman"/>
          <w:b w:val="false"/>
          <w:i w:val="false"/>
          <w:color w:val="000000"/>
          <w:sz w:val="28"/>
        </w:rPr>
        <w:t>
3-қосымша</w:t>
      </w:r>
    </w:p>
    <w:bookmarkEnd w:id="59"/>
    <w:bookmarkStart w:name="z119" w:id="60"/>
    <w:p>
      <w:pPr>
        <w:spacing w:after="0"/>
        <w:ind w:left="0"/>
        <w:jc w:val="left"/>
      </w:pPr>
      <w:r>
        <w:rPr>
          <w:rFonts w:ascii="Times New Roman"/>
          <w:b/>
          <w:i w:val="false"/>
          <w:color w:val="000000"/>
        </w:rPr>
        <w:t xml:space="preserve"> 
Әрбiр әкiмшiлiк әрекеттiң (үдерiстiң) орындалу мерзiмi</w:t>
      </w:r>
      <w:r>
        <w:br/>
      </w:r>
      <w:r>
        <w:rPr>
          <w:rFonts w:ascii="Times New Roman"/>
          <w:b/>
          <w:i w:val="false"/>
          <w:color w:val="000000"/>
        </w:rPr>
        <w:t>
көрсетiлген әрбiр ҚФБ әкiмшiлiк әрекеттерiнiң (үдерiстерiнiң)</w:t>
      </w:r>
      <w:r>
        <w:br/>
      </w:r>
      <w:r>
        <w:rPr>
          <w:rFonts w:ascii="Times New Roman"/>
          <w:b/>
          <w:i w:val="false"/>
          <w:color w:val="000000"/>
        </w:rPr>
        <w:t>
реттiлiгi мен өзара әрекетiнiң мәтiндiк кестелiк сипаттауы</w:t>
      </w:r>
    </w:p>
    <w:bookmarkEnd w:id="60"/>
    <w:bookmarkStart w:name="z120" w:id="61"/>
    <w:p>
      <w:pPr>
        <w:spacing w:after="0"/>
        <w:ind w:left="0"/>
        <w:jc w:val="both"/>
      </w:pPr>
      <w:r>
        <w:rPr>
          <w:rFonts w:ascii="Times New Roman"/>
          <w:b w:val="false"/>
          <w:i w:val="false"/>
          <w:color w:val="000000"/>
          <w:sz w:val="28"/>
        </w:rPr>
        <w:t>
      1-кесте. ҚФБ әрекеттерiн сипаттау</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2"/>
        <w:gridCol w:w="3313"/>
        <w:gridCol w:w="2649"/>
        <w:gridCol w:w="47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әрекеттерi (жұмыс ағымы, барысы)</w:t>
            </w:r>
          </w:p>
        </w:tc>
      </w:tr>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барысы, ағымы)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тұлғасы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тұлғасы</w:t>
            </w:r>
          </w:p>
        </w:tc>
      </w:tr>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(үдерiстiң, ресiмнiң, операцияның) атауы және олардың сипаттамасы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өтiнiштi тiркеу, құжаттарды қабылдау туралы мемлекеттiк қызметтi алушыға қолхат беру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 болуын тексеру, қала сыртындағы және мектеп жанындағы лагерьлерге жолдама толтыру немесе мемлекеттiк қызметтi көрсетуден бас тарту туралы дәлелдi жауапты ресiмдеу</w:t>
            </w:r>
          </w:p>
        </w:tc>
      </w:tr>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ұйымдастырушылық- өкiмдiк шешiм)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тұлғаның орындауына жолдау</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сыртындағы және мектеп жанындағы лагерьлерге жолдама немесе бас тарту туралы дәлелдi жауапты мемлекеттiк қызметтi алушыға беру</w:t>
            </w:r>
          </w:p>
        </w:tc>
      </w:tr>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ұйымының жауапты тұлғасы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ұйымының басшылығы</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ұйымының жауапты тұлғасы</w:t>
            </w:r>
          </w:p>
        </w:tc>
      </w:tr>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(үдерiстiң, рәсiмнiң, операцияның) атауы және олардың сипаттамасы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өтiнiштi тiркеу, құжаттарды қабылдау туралы мемлекеттiк қызметтi алушыға қолхат беру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 болуын тексеру, қала сыртындағы және мектеп жанындағы лагерьлерге жолдама толтыру немесе мемлекеттiк қызметтi көрсетуден бас тарту туралы дәлелдi жауапты ресiмдеу</w:t>
            </w:r>
          </w:p>
        </w:tc>
      </w:tr>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ұйымдастырушылық- өкiмдiк шешiм)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тұлғаның орындауына тапсыру</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сыртындағы және мектеп жанындағы лагерьлерге жолдама немесе бас тарту туралы дәлелдi жауапты мемлекеттiк қызметтi алушыға беру</w:t>
            </w:r>
          </w:p>
        </w:tc>
      </w:tr>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күнтiзбелiк күн</w:t>
            </w:r>
          </w:p>
        </w:tc>
      </w:tr>
    </w:tbl>
    <w:bookmarkStart w:name="z121" w:id="62"/>
    <w:p>
      <w:pPr>
        <w:spacing w:after="0"/>
        <w:ind w:left="0"/>
        <w:jc w:val="both"/>
      </w:pPr>
      <w:r>
        <w:rPr>
          <w:rFonts w:ascii="Times New Roman"/>
          <w:b w:val="false"/>
          <w:i w:val="false"/>
          <w:color w:val="000000"/>
          <w:sz w:val="28"/>
        </w:rPr>
        <w:t>
      2-кесте. Қолдану нұсқалары. Негiзгi үдерiс</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5"/>
        <w:gridCol w:w="4078"/>
        <w:gridCol w:w="6297"/>
      </w:tblGrid>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Уәкiлеттi органның жауапты тұлғасы</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Уәкiлеттi органның басшылығы</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Уәкiлеттi органның жауапты тұлғасы</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p>
          <w:p>
            <w:pPr>
              <w:spacing w:after="20"/>
              <w:ind w:left="20"/>
              <w:jc w:val="both"/>
            </w:pPr>
            <w:r>
              <w:rPr>
                <w:rFonts w:ascii="Times New Roman"/>
                <w:b w:val="false"/>
                <w:i w:val="false"/>
                <w:color w:val="000000"/>
                <w:sz w:val="20"/>
              </w:rPr>
              <w:t>Құжаттарды қабылдау, тiркеу, мемлекеттiк қызметтi алушыға қолхат беру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p>
          <w:p>
            <w:pPr>
              <w:spacing w:after="20"/>
              <w:ind w:left="20"/>
              <w:jc w:val="both"/>
            </w:pPr>
            <w:r>
              <w:rPr>
                <w:rFonts w:ascii="Times New Roman"/>
                <w:b w:val="false"/>
                <w:i w:val="false"/>
                <w:color w:val="000000"/>
                <w:sz w:val="20"/>
              </w:rPr>
              <w:t>Құжаттармен танысу</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p>
          <w:p>
            <w:pPr>
              <w:spacing w:after="20"/>
              <w:ind w:left="20"/>
              <w:jc w:val="both"/>
            </w:pPr>
            <w:r>
              <w:rPr>
                <w:rFonts w:ascii="Times New Roman"/>
                <w:b w:val="false"/>
                <w:i w:val="false"/>
                <w:color w:val="000000"/>
                <w:sz w:val="20"/>
              </w:rPr>
              <w:t>Құжаттардың толық болуын тексеру, қала сыртындағы және мектеп жанындағы лагерьлерге жолдама толтыру немесе мемлекеттiк қызметтi көрсетуден бас тарту туралы дәлелдi жауапты ресiмдеу</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Бұрыштама қою үшiн құжаттарды басшылыққа жолдау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p>
          <w:p>
            <w:pPr>
              <w:spacing w:after="20"/>
              <w:ind w:left="20"/>
              <w:jc w:val="both"/>
            </w:pPr>
            <w:r>
              <w:rPr>
                <w:rFonts w:ascii="Times New Roman"/>
                <w:b w:val="false"/>
                <w:i w:val="false"/>
                <w:color w:val="000000"/>
                <w:sz w:val="20"/>
              </w:rPr>
              <w:t>Бұрыштама қою, құжаттарды жауапты тұлғаның орындауына тапсыру</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p>
          <w:p>
            <w:pPr>
              <w:spacing w:after="20"/>
              <w:ind w:left="20"/>
              <w:jc w:val="both"/>
            </w:pPr>
            <w:r>
              <w:rPr>
                <w:rFonts w:ascii="Times New Roman"/>
                <w:b w:val="false"/>
                <w:i w:val="false"/>
                <w:color w:val="000000"/>
                <w:sz w:val="20"/>
              </w:rPr>
              <w:t>Қала сыртындағы және мектеп жанындағы лагерьлерге жолдама немесе мемлекеттiк қызметтi көрсетуден бас тарту туралы дәлелдi жауапты беру</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Бiлiм беру ұйымының жауапты тұлғасы</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Бiлiм беру ұйымының басшылығы</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Бiлiм беру ұйымының жауапты тұлғасы</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p>
          <w:p>
            <w:pPr>
              <w:spacing w:after="20"/>
              <w:ind w:left="20"/>
              <w:jc w:val="both"/>
            </w:pPr>
            <w:r>
              <w:rPr>
                <w:rFonts w:ascii="Times New Roman"/>
                <w:b w:val="false"/>
                <w:i w:val="false"/>
                <w:color w:val="000000"/>
                <w:sz w:val="20"/>
              </w:rPr>
              <w:t>Құжаттарды қабылдау, тiркеу, мемлекеттiк қызметтi алушыға қолхат беру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p>
          <w:p>
            <w:pPr>
              <w:spacing w:after="20"/>
              <w:ind w:left="20"/>
              <w:jc w:val="both"/>
            </w:pPr>
            <w:r>
              <w:rPr>
                <w:rFonts w:ascii="Times New Roman"/>
                <w:b w:val="false"/>
                <w:i w:val="false"/>
                <w:color w:val="000000"/>
                <w:sz w:val="20"/>
              </w:rPr>
              <w:t>Құжаттармен танысу</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p>
          <w:p>
            <w:pPr>
              <w:spacing w:after="20"/>
              <w:ind w:left="20"/>
              <w:jc w:val="both"/>
            </w:pPr>
            <w:r>
              <w:rPr>
                <w:rFonts w:ascii="Times New Roman"/>
                <w:b w:val="false"/>
                <w:i w:val="false"/>
                <w:color w:val="000000"/>
                <w:sz w:val="20"/>
              </w:rPr>
              <w:t>Құжаттардың толық болуын тексеру, қала сыртындағы және мектеп жанындағы лагерьлерге жолдама толтыру немесе мемлекеттiк қызметтi көрсетуден бас тарту туралы дәлелдi жауапты ресiмдеу</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Бұрыштама қою үшiн құжаттарды басшылыққа жолдау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p>
          <w:p>
            <w:pPr>
              <w:spacing w:after="20"/>
              <w:ind w:left="20"/>
              <w:jc w:val="both"/>
            </w:pPr>
            <w:r>
              <w:rPr>
                <w:rFonts w:ascii="Times New Roman"/>
                <w:b w:val="false"/>
                <w:i w:val="false"/>
                <w:color w:val="000000"/>
                <w:sz w:val="20"/>
              </w:rPr>
              <w:t>Бұрыштама қою, құжаттарды жауапты тұлғаның орындауына тапсыру</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p>
          <w:p>
            <w:pPr>
              <w:spacing w:after="20"/>
              <w:ind w:left="20"/>
              <w:jc w:val="both"/>
            </w:pPr>
            <w:r>
              <w:rPr>
                <w:rFonts w:ascii="Times New Roman"/>
                <w:b w:val="false"/>
                <w:i w:val="false"/>
                <w:color w:val="000000"/>
                <w:sz w:val="20"/>
              </w:rPr>
              <w:t>Қала сыртындағы және мектеп жанындағы лагерьлерге жолдама немесе мемлекеттiк қызметтi көрсетуден бас тарту туралы дәлелдi жауапты беру</w:t>
            </w:r>
          </w:p>
        </w:tc>
      </w:tr>
    </w:tbl>
    <w:bookmarkStart w:name="z122" w:id="63"/>
    <w:p>
      <w:pPr>
        <w:spacing w:after="0"/>
        <w:ind w:left="0"/>
        <w:jc w:val="both"/>
      </w:pPr>
      <w:r>
        <w:rPr>
          <w:rFonts w:ascii="Times New Roman"/>
          <w:b w:val="false"/>
          <w:i w:val="false"/>
          <w:color w:val="000000"/>
          <w:sz w:val="28"/>
        </w:rPr>
        <w:t>
      3-кесте. Қолдану нұсқалары. Баламалы үдерiс</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0"/>
        <w:gridCol w:w="3684"/>
        <w:gridCol w:w="6386"/>
      </w:tblGrid>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Уәкiлеттi органның жауапты тұлғасы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Уәкiлеттi органның басшылығы</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Уәкiлеттi органның жауапты тұлғасы</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p>
          <w:p>
            <w:pPr>
              <w:spacing w:after="20"/>
              <w:ind w:left="20"/>
              <w:jc w:val="both"/>
            </w:pPr>
            <w:r>
              <w:rPr>
                <w:rFonts w:ascii="Times New Roman"/>
                <w:b w:val="false"/>
                <w:i w:val="false"/>
                <w:color w:val="000000"/>
                <w:sz w:val="20"/>
              </w:rPr>
              <w:t>Құжаттарды қабылдау, тiркеу, мемлекеттiк қызметтi алушыға қолхат беру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әрекет</w:t>
            </w:r>
          </w:p>
          <w:p>
            <w:pPr>
              <w:spacing w:after="20"/>
              <w:ind w:left="20"/>
              <w:jc w:val="both"/>
            </w:pPr>
            <w:r>
              <w:rPr>
                <w:rFonts w:ascii="Times New Roman"/>
                <w:b w:val="false"/>
                <w:i w:val="false"/>
                <w:color w:val="000000"/>
                <w:sz w:val="20"/>
              </w:rPr>
              <w:t>Бұрыштама қою үшiн құжаттарды басшылыққа жолдау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p>
          <w:p>
            <w:pPr>
              <w:spacing w:after="20"/>
              <w:ind w:left="20"/>
              <w:jc w:val="both"/>
            </w:pPr>
            <w:r>
              <w:rPr>
                <w:rFonts w:ascii="Times New Roman"/>
                <w:b w:val="false"/>
                <w:i w:val="false"/>
                <w:color w:val="000000"/>
                <w:sz w:val="20"/>
              </w:rPr>
              <w:t>Құжаттармен танысу</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p>
          <w:p>
            <w:pPr>
              <w:spacing w:after="20"/>
              <w:ind w:left="20"/>
              <w:jc w:val="both"/>
            </w:pPr>
            <w:r>
              <w:rPr>
                <w:rFonts w:ascii="Times New Roman"/>
                <w:b w:val="false"/>
                <w:i w:val="false"/>
                <w:color w:val="000000"/>
                <w:sz w:val="20"/>
              </w:rPr>
              <w:t>Бұрыштама қою, құжаттарды жауапты тұлғаның орындауына тапсыру</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p>
          <w:p>
            <w:pPr>
              <w:spacing w:after="20"/>
              <w:ind w:left="20"/>
              <w:jc w:val="both"/>
            </w:pPr>
            <w:r>
              <w:rPr>
                <w:rFonts w:ascii="Times New Roman"/>
                <w:b w:val="false"/>
                <w:i w:val="false"/>
                <w:color w:val="000000"/>
                <w:sz w:val="20"/>
              </w:rPr>
              <w:t>Ұсынылған құжаттардың толық болуын тексеру</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p>
          <w:p>
            <w:pPr>
              <w:spacing w:after="20"/>
              <w:ind w:left="20"/>
              <w:jc w:val="both"/>
            </w:pPr>
            <w:r>
              <w:rPr>
                <w:rFonts w:ascii="Times New Roman"/>
                <w:b w:val="false"/>
                <w:i w:val="false"/>
                <w:color w:val="000000"/>
                <w:sz w:val="20"/>
              </w:rPr>
              <w:t>Мемлекеттiк қызметтi көрсетуден бас тарту туралы дәлелдi жауапты ресiмдеу</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әрекет</w:t>
            </w:r>
          </w:p>
          <w:p>
            <w:pPr>
              <w:spacing w:after="20"/>
              <w:ind w:left="20"/>
              <w:jc w:val="both"/>
            </w:pPr>
            <w:r>
              <w:rPr>
                <w:rFonts w:ascii="Times New Roman"/>
                <w:b w:val="false"/>
                <w:i w:val="false"/>
                <w:color w:val="000000"/>
                <w:sz w:val="20"/>
              </w:rPr>
              <w:t>Мемлекеттiк қызметтi көрсетуден бас тарту туралы дәлелдi бас тартуға қол қою</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әрекет</w:t>
            </w:r>
          </w:p>
          <w:p>
            <w:pPr>
              <w:spacing w:after="20"/>
              <w:ind w:left="20"/>
              <w:jc w:val="both"/>
            </w:pPr>
            <w:r>
              <w:rPr>
                <w:rFonts w:ascii="Times New Roman"/>
                <w:b w:val="false"/>
                <w:i w:val="false"/>
                <w:color w:val="000000"/>
                <w:sz w:val="20"/>
              </w:rPr>
              <w:t>Алушыға мемлекеттiк қызметтi көрсетуден бас тарту туралы дәлелдi жауапты тiркеу және мемлекеттiк қызметтi алушыға беру</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Бiлiм беру ұйымының жауапты тұлғасы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Бiлiм беру ұйымының басшылығы</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Бiлiм беру ұйымының жауапты тұлғасы</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p>
          <w:p>
            <w:pPr>
              <w:spacing w:after="20"/>
              <w:ind w:left="20"/>
              <w:jc w:val="both"/>
            </w:pPr>
            <w:r>
              <w:rPr>
                <w:rFonts w:ascii="Times New Roman"/>
                <w:b w:val="false"/>
                <w:i w:val="false"/>
                <w:color w:val="000000"/>
                <w:sz w:val="20"/>
              </w:rPr>
              <w:t>Құжаттарды қабылдау, тiркеу, мемлекеттiк қызметтi алушыға қолхат беру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әрекет</w:t>
            </w:r>
          </w:p>
          <w:p>
            <w:pPr>
              <w:spacing w:after="20"/>
              <w:ind w:left="20"/>
              <w:jc w:val="both"/>
            </w:pPr>
            <w:r>
              <w:rPr>
                <w:rFonts w:ascii="Times New Roman"/>
                <w:b w:val="false"/>
                <w:i w:val="false"/>
                <w:color w:val="000000"/>
                <w:sz w:val="20"/>
              </w:rPr>
              <w:t>Бұрыштама қою үшiн құжаттарды басшылыққа жолдау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p>
          <w:p>
            <w:pPr>
              <w:spacing w:after="20"/>
              <w:ind w:left="20"/>
              <w:jc w:val="both"/>
            </w:pPr>
            <w:r>
              <w:rPr>
                <w:rFonts w:ascii="Times New Roman"/>
                <w:b w:val="false"/>
                <w:i w:val="false"/>
                <w:color w:val="000000"/>
                <w:sz w:val="20"/>
              </w:rPr>
              <w:t>Құжаттармен танысу</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p>
          <w:p>
            <w:pPr>
              <w:spacing w:after="20"/>
              <w:ind w:left="20"/>
              <w:jc w:val="both"/>
            </w:pPr>
            <w:r>
              <w:rPr>
                <w:rFonts w:ascii="Times New Roman"/>
                <w:b w:val="false"/>
                <w:i w:val="false"/>
                <w:color w:val="000000"/>
                <w:sz w:val="20"/>
              </w:rPr>
              <w:t>Бұрыштама қою, құжаттарды жауапты тұлғаның орындауына тапсыру</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p>
          <w:p>
            <w:pPr>
              <w:spacing w:after="20"/>
              <w:ind w:left="20"/>
              <w:jc w:val="both"/>
            </w:pPr>
            <w:r>
              <w:rPr>
                <w:rFonts w:ascii="Times New Roman"/>
                <w:b w:val="false"/>
                <w:i w:val="false"/>
                <w:color w:val="000000"/>
                <w:sz w:val="20"/>
              </w:rPr>
              <w:t>Ұсынылған құжаттардың толық болуын тексеру</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p>
          <w:p>
            <w:pPr>
              <w:spacing w:after="20"/>
              <w:ind w:left="20"/>
              <w:jc w:val="both"/>
            </w:pPr>
            <w:r>
              <w:rPr>
                <w:rFonts w:ascii="Times New Roman"/>
                <w:b w:val="false"/>
                <w:i w:val="false"/>
                <w:color w:val="000000"/>
                <w:sz w:val="20"/>
              </w:rPr>
              <w:t>Мемлекеттiк қызметтi көрсетуден бас тарту туралы дәлелдi жауапты ресiмдеу</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әрекет</w:t>
            </w:r>
          </w:p>
          <w:p>
            <w:pPr>
              <w:spacing w:after="20"/>
              <w:ind w:left="20"/>
              <w:jc w:val="both"/>
            </w:pPr>
            <w:r>
              <w:rPr>
                <w:rFonts w:ascii="Times New Roman"/>
                <w:b w:val="false"/>
                <w:i w:val="false"/>
                <w:color w:val="000000"/>
                <w:sz w:val="20"/>
              </w:rPr>
              <w:t>Мемлекеттiк қызметтi көрсетуден бас тарту туралы дәлелдi бас тартуға қол қою</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әрекет</w:t>
            </w:r>
          </w:p>
          <w:p>
            <w:pPr>
              <w:spacing w:after="20"/>
              <w:ind w:left="20"/>
              <w:jc w:val="both"/>
            </w:pPr>
            <w:r>
              <w:rPr>
                <w:rFonts w:ascii="Times New Roman"/>
                <w:b w:val="false"/>
                <w:i w:val="false"/>
                <w:color w:val="000000"/>
                <w:sz w:val="20"/>
              </w:rPr>
              <w:t>Мемлекеттiк қызметтi көрсетуден бас тарту туралы дәлелдi жауапты тiркеу және мемлекеттiк қызметтi алушыға беру</w:t>
            </w:r>
          </w:p>
        </w:tc>
      </w:tr>
    </w:tbl>
    <w:bookmarkStart w:name="z123" w:id="64"/>
    <w:p>
      <w:pPr>
        <w:spacing w:after="0"/>
        <w:ind w:left="0"/>
        <w:jc w:val="both"/>
      </w:pPr>
      <w:r>
        <w:rPr>
          <w:rFonts w:ascii="Times New Roman"/>
          <w:b w:val="false"/>
          <w:i w:val="false"/>
          <w:color w:val="000000"/>
          <w:sz w:val="28"/>
        </w:rPr>
        <w:t>
"Аз қамтылған отбасы</w:t>
      </w:r>
      <w:r>
        <w:br/>
      </w:r>
      <w:r>
        <w:rPr>
          <w:rFonts w:ascii="Times New Roman"/>
          <w:b w:val="false"/>
          <w:i w:val="false"/>
          <w:color w:val="000000"/>
          <w:sz w:val="28"/>
        </w:rPr>
        <w:t>
балаларының қала сыртындағы</w:t>
      </w:r>
      <w:r>
        <w:br/>
      </w:r>
      <w:r>
        <w:rPr>
          <w:rFonts w:ascii="Times New Roman"/>
          <w:b w:val="false"/>
          <w:i w:val="false"/>
          <w:color w:val="000000"/>
          <w:sz w:val="28"/>
        </w:rPr>
        <w:t>
және мектеп жанындағы лагерьлерде</w:t>
      </w:r>
      <w:r>
        <w:br/>
      </w:r>
      <w:r>
        <w:rPr>
          <w:rFonts w:ascii="Times New Roman"/>
          <w:b w:val="false"/>
          <w:i w:val="false"/>
          <w:color w:val="000000"/>
          <w:sz w:val="28"/>
        </w:rPr>
        <w:t>
демалуы үшiн құжаттарды қабылдау"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регламентiне</w:t>
      </w:r>
      <w:r>
        <w:br/>
      </w:r>
      <w:r>
        <w:rPr>
          <w:rFonts w:ascii="Times New Roman"/>
          <w:b w:val="false"/>
          <w:i w:val="false"/>
          <w:color w:val="000000"/>
          <w:sz w:val="28"/>
        </w:rPr>
        <w:t>
4-қосымша</w:t>
      </w:r>
    </w:p>
    <w:bookmarkEnd w:id="64"/>
    <w:bookmarkStart w:name="z124" w:id="65"/>
    <w:p>
      <w:pPr>
        <w:spacing w:after="0"/>
        <w:ind w:left="0"/>
        <w:jc w:val="left"/>
      </w:pPr>
      <w:r>
        <w:rPr>
          <w:rFonts w:ascii="Times New Roman"/>
          <w:b/>
          <w:i w:val="false"/>
          <w:color w:val="000000"/>
        </w:rPr>
        <w:t xml:space="preserve"> 
Мемлекеттiк қызметтi көрсету үдерiсiндегi әкiмшiлiк</w:t>
      </w:r>
      <w:r>
        <w:br/>
      </w:r>
      <w:r>
        <w:rPr>
          <w:rFonts w:ascii="Times New Roman"/>
          <w:b/>
          <w:i w:val="false"/>
          <w:color w:val="000000"/>
        </w:rPr>
        <w:t>
әрекеттер мен ҚФБ логикалық реттiлiгi арасындағы өзара</w:t>
      </w:r>
      <w:r>
        <w:br/>
      </w:r>
      <w:r>
        <w:rPr>
          <w:rFonts w:ascii="Times New Roman"/>
          <w:b/>
          <w:i w:val="false"/>
          <w:color w:val="000000"/>
        </w:rPr>
        <w:t>
байланысты көрсететiн сызба</w:t>
      </w:r>
    </w:p>
    <w:bookmarkEnd w:id="65"/>
    <w:p>
      <w:pPr>
        <w:spacing w:after="0"/>
        <w:ind w:left="0"/>
        <w:jc w:val="both"/>
      </w:pPr>
      <w:r>
        <w:drawing>
          <wp:inline distT="0" distB="0" distL="0" distR="0">
            <wp:extent cx="7340600" cy="774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40600" cy="7747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