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a803" w14:textId="dbea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2013 жылғы 17 қаңтардағы N 03/03 "2013 жылға қоғамдық жұмыстарды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2013 жылғы 17 маусымдағы N 20/01 қаулысы. Қарағанды облысының Әділет департаментінде 2013 жылғы 9 шілдеде N 2347 болып тіркелді. Күші жойылды - Қарағанды облысы Абай ауданы әкімдігінің 2013 жылғы 10 желтоқсандағы № 42/03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10.12.2013 № 42/03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Еңбек және халықты әлеуметтік қорғау министрінің 2002 жылғы 26 сәуірдегі N 91-ө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қаулысын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2013 жылғы 17 қаңтардағы N 03/03 "2013 жылға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2159 болып тіркелген, 2013 жылғы 16 ақпандағы N 8 "Абай-Ақиқат" аудандық газетінде жарияланған), оған Абай ауданы әкімдігінің 2013 жылғы 29 наурыздағы N 12/07 "Абай ауданы әкімдігінің 2013 жылғы 17 қаңтардағы N 03/03 "2013 жылға қоғамдық жұмыстарды ұйымдастыру туралы" қаулысына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2319 болып тіркелген, 2013 жылғы 18 мамырдағы N 20 "Абай-Ақиқат" аудандық газетінде жарияланған) өзгеріс енгізілген,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Бимағанбетов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Абай ауданының ұйымдары, кәсіпорындары және мекемелері бойынша қоғамдық жұмыстардың түрлері мен көлемдерінің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2590"/>
        <w:gridCol w:w="2108"/>
        <w:gridCol w:w="2193"/>
        <w:gridCol w:w="4562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Ұйымдар, кәсіпорындар және мекемелер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ұзақтығы, 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қызметкерлер саны, адам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"Абай-Көркем" жауапкершілігі шектеулі серіктестігі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500 дана, көшеттерді отырғызу – 100 дана, гүлдерді отырғызу – 500 дана, ағаштарды көктемгі өңдеу – 7587 дана, ауданы 192340 шаршы метр аумағын жинау және тазалау, нөсерліктерді және нөсер құдықтарын тазарту – 218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бойынша мемлекеттік орталық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 кездегі көмек – 25700 іс, мұрағаттық құжаттармен жұмыста – 14000 іс, курьерлік жұмыс – 660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 – 16927 түбіртек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қорғаныс ісі жөніндегі бөлім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шақырылушылардың жеке істерін ресімдеуге көмек – 2500 іс, шақыру қағаздарын тарату – 1200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 жағдаятты зерттеулерге көмек – 300 объект, ауыл шаруашылығы бойынша – 350 объект, мұрағаттық құжаттармен жұмыста – 150 папка, курьерлік жұмыс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240 парақ, мәтіндерді теру және басып шығару – 400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шақыру қағаздарын тарату – 600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Құжаттаудағы көмек – 2500 іс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Ішкі істер басқармасы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1200 парақ, факстерді жөнелту – 650 парақ, мәтіндерді теру және басып шығару – 600 парақ, хат-хабарларды жеткізу – 660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N 2 аудандық соты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200 парақ, факстерді жөнелту – 100 парақ, шақыру қағаздарын тарату – 200 дана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төтенше жағдайлар жөніндегі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ұзақтығы 6 километр кәріздің қызмет көрсетуіне көмек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 – 500 папка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жер қатынастары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түзету мекемелеріндегі заңдылықты бақылау бойынша арнайы прокуратура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ауданының әлеуметтік-экономикалық дамуына жәрдемдесу қоры" қоғамдық қоры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Шыршалар күтімі – 40 дана, ағаштарды көктемгі өңдеу – 40 дана, алаңы 0,1153 гектар аумағын жинау және тазалау, мешіт ғимаратына қызмет көрсету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15 гектар аумағын жинау және тазалау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селолық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20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тұрғын үй-коммуналдық шаруашылығы, жолаушылар көлігі және автомобильдік жолдар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64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1,3 гектар кент аумағын санитарлық тазарту</w:t>
            </w:r>
          </w:p>
        </w:tc>
      </w:tr>
      <w:tr>
        <w:trPr>
          <w:trHeight w:val="124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Көксун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20,0 гектар ауылдық округ аумағын санитарлық тазарту</w:t>
            </w:r>
          </w:p>
        </w:tc>
      </w:tr>
      <w:tr>
        <w:trPr>
          <w:trHeight w:val="31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 "Қазпошта"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</w:t>
            </w:r>
          </w:p>
        </w:tc>
      </w:tr>
      <w:tr>
        <w:trPr>
          <w:trHeight w:val="34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желілерінде қызмет көрсету</w:t>
            </w:r>
          </w:p>
        </w:tc>
      </w:tr>
      <w:tr>
        <w:trPr>
          <w:trHeight w:val="30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желілерінде қызмет көрсету</w:t>
            </w:r>
          </w:p>
        </w:tc>
      </w:tr>
      <w:tr>
        <w:trPr>
          <w:trHeight w:val="181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Мәдени-әлеуметтік маңызы бар нысандарда түбегейлі жөндеу жұмыстарын жүргізуге көмек, ауылшаруашылық жануарларын сәйкестендіру өткізу кездегі көмек</w:t>
            </w:r>
          </w:p>
        </w:tc>
      </w:tr>
      <w:tr>
        <w:trPr>
          <w:trHeight w:val="106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