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b4f3" w14:textId="902b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2012 жылғы 8 маусымдағы 6 сессиясының N 6/59 "Абай ауданы бойынша тұрғын үй көмегін көрсету Ережесін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17 сессиясының 2013 жылғы 20 маусымдағы N 17/179 шешімі. Қарағанды облысының Әділет департаментінде 2013 жылғы 16 шілдеде N 2358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1997 жылғы 16 сәуірдегі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Қазақстан Республикасы Үкiметiнiң 2009 жылғы 30 желтоқсандағы N 2314 "Тұрғын үй көмегін көрсету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аудандық мәслихатының 2012 жылғы 8 маусымдағы 6 сессиясының N 6/59 "Абай ауданы бойынша тұрғын үй көмегін көрсету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8-9-137 болып тіркелген, 2012 жылғы 14 шілдедегі N 26 (3927) "Абай-Ақиқат" аудандық газетінде жарияланған), Абай аудандық мәслихатының 14 сессиясының 2013 жылғы 13 ақпандағы N 14/145 "Абай аудандық мәслихатының 2012 жылғы 8 маусымдағы 6 сессиясының N 6/59 "Абай ауданы бойынша тұрғын үй көмегін көрсету Ережесін бекіту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2222 болып тіркелген, 2013 жылғы 30 наурыздағы N 14 (3965) "Абай-Ақиқат" аудандық газетінде жарияланған),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Абай ауданы бойынша тұрғын үй көмегін көрсету Ережесінің (бұдан әрі - Ереже)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азат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"Топар кентінде және Көксу ауылдық округінің Жартас ауылында тұрақты тұратын, орталық жылытуы бар отбасыларға (азаматтарға) шекті жол берілетін шығыстар үлесі отбасының жиынтық табысына 10 пайыз мөлшерінде анықталады.";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Ереженің 4-тармақтың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Ереженің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"осы Ереженің 4-тармағының 1) тармақшасына сәйкес өтемақы шараларымен қамтамасыз етілетін тұрғын үй ауданының нормаларына сәйкес"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Ереженің 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Ереженің </w:t>
      </w:r>
      <w:r>
        <w:rPr>
          <w:rFonts w:ascii="Times New Roman"/>
          <w:b w:val="false"/>
          <w:i w:val="false"/>
          <w:color w:val="000000"/>
          <w:sz w:val="28"/>
        </w:rPr>
        <w:t>15-тармағындағы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"алуға" сөзі "алу құқығына"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Бахраева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"Абай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Б. Муталяпова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20.06.2013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"Абай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З. Шакентаев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20.06.2013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