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057b" w14:textId="5620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13 сессиясының 2012 жылғы 12 желтоқсандағы N 13/117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22 сессиясының 2013 жылғы 7 қазандағы N 22/231 шешімі. Қарағанды облысының Әділет департаментінде 2013 жылғы 22 қазанда N 2405 болып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мәслихатының 13 сессиясының 2012 жылғы 12 желтоқсандағы N 13/117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2085 болып тіркелген, 2013 жылғы 12 қаңтардағы N 2 (3953) "Абай – Ақиқат" аудандық газетінде жарияланған), Абай ауданы мәслихатының 14 сессиясының 2013 жылғы 13 ақпандағы N 14/144 "Абай ауданы мәслихатының 13 сессиясының 2012 жылғы 12 желтоқсандағы "2013-2015 жылдарға арналған аудандық бюджет туралы" N 13/117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2214 болып тіркелген, 2013 жылғы 16 наурыздағы N 12 (3963) "Абай – Ақиқат" аудандық газетінде жарияланған), Абай ауданы мәслихатының 16 сессиясының 2013 жылғы 26 наурыздағы N 16/168 "Абай ауданы мәслихатының 13 сессиясының 2012 жылғы 12 желтоқсандағы N 13/117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2295 болып тіркелген, 2013 жылғы 13 сәуірдегі N 16 (3967) және 2013 жылғы 20 сәуірдегі N 17 (3968) "Абай – Ақиқат" аудандық газетінде жарияланған), Абай ауданы мәслихатының 19 сессиясының 2013 жылғы 5 шілдедегі N 19/202 "Абай ауданы мәслихатының 13 сессиясының 2012 жылғы 12 желтоқсандағы N 13/117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2350 болып тіркелген, 2013 жылғы 20 шілдедегі N 29 (3980) "Абай – Ақиқат" аудандық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"4 102 284" сандары "4 195 892"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"2 960 589" сандары "2 957 589"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"4 127 727" сандары "4 221 335"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әкімшілері Абай ауданы мәслихатының қабылдаған шешіміне сәйкес бюджеттік қаражаттарды жұмсауды жүргізсін.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Жұмабеков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бюджеттік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 мемлекеттік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07.10.2013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22/231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13/117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4195892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463"/>
        <w:gridCol w:w="26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инвестициялардың, бюджеттік инвестициялық жобаның техникалық-экономикалық негіздемесіне экономикалық сараптамасы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жеткіншектерге қосымша білім беру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және туризм объектілерін дамыту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Моноқалалардағы кәсіпкерліктің дамуына ықпал етуді кредиттеу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824"/>
        <w:gridCol w:w="1737"/>
        <w:gridCol w:w="1737"/>
        <w:gridCol w:w="331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22/231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13/117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9"/>
        <w:gridCol w:w="3671"/>
      </w:tblGrid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935154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266432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195707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жылға арналған "Өңірлерді дамыту" Бағдарламасы шеңберінде өңірлерді экономикалық дамытуға жәрдемдесу бойынша іс-шараларды іске асыру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мекемелерінің тәрбиешілеріне және мектеп мұғалімдеріне біліктілік санаты үшін қосымша ақының мөлшерін ұлғайтуға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біліктілікті арттырудан өткен мұғалімдерге еңбекақыны арттыруға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жөндеуге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580541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479631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112390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жобалауға, салуға және (немесе) сатып алуға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288761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100910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92190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 аудандардың бюджеттерін кредиттеу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22/231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13/117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 (село), ауылдық (село) округтерінің аппараттары бойынша шығындар</w:t>
      </w:r>
      <w:r>
        <w:br/>
      </w:r>
      <w:r>
        <w:rPr>
          <w:rFonts w:ascii="Times New Roman"/>
          <w:b/>
          <w:i w:val="false"/>
          <w:color w:val="000000"/>
        </w:rPr>
        <w:t>2013 жыл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444"/>
        <w:gridCol w:w="937"/>
        <w:gridCol w:w="937"/>
        <w:gridCol w:w="3080"/>
        <w:gridCol w:w="1675"/>
        <w:gridCol w:w="1675"/>
        <w:gridCol w:w="1431"/>
        <w:gridCol w:w="14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507118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463"/>
        <w:gridCol w:w="976"/>
        <w:gridCol w:w="976"/>
        <w:gridCol w:w="3208"/>
        <w:gridCol w:w="1489"/>
        <w:gridCol w:w="1490"/>
        <w:gridCol w:w="1490"/>
        <w:gridCol w:w="1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463"/>
        <w:gridCol w:w="976"/>
        <w:gridCol w:w="976"/>
        <w:gridCol w:w="3208"/>
        <w:gridCol w:w="1489"/>
        <w:gridCol w:w="1490"/>
        <w:gridCol w:w="1490"/>
        <w:gridCol w:w="1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650"/>
        <w:gridCol w:w="1695"/>
        <w:gridCol w:w="1695"/>
        <w:gridCol w:w="1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22/231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13/117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инвестициялық жобалардың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652"/>
        <w:gridCol w:w="1376"/>
        <w:gridCol w:w="1376"/>
        <w:gridCol w:w="5783"/>
        <w:gridCol w:w="2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және туризм объектілерін дамыту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