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4da3" w14:textId="a004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13 сессиясының 2012 жылғы 12 желтоқсандағы № 13/117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24 сессиясының 2013 жылғы 4 желтоқсандағы № 24/243 шешімі. Қарағанды облысының Әділет департаментінде 2013 жылғы 11 желтоқсанда № 2440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13 сессиясының 2012 жылғы 12 желтоқсандағы № 13/117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2085 болып тіркелген, 2013 жылғы 12 қаңтардағы № 2 (3953) "Абай-Ақиқат" аудандық газетінде жарияланған), Абай ауданы мәслихатының 14 сессиясының 2013 жылғы 13 ақпандағы № 14/144 "Абай ауданы мәслихатының 13 сессиясының 2012 жылғы 12 желтоқсандағы "2013-2015 жылдарға арналған аудандық бюджет туралы" № 13/117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2214 болып тіркелген, 2013 жылғы 16 наурыздағы № 12 (3963) "Абай-Ақиқат" аудандық газетінде жарияланған), Абай ауданы мәслихатының 16 сессиясының 2013 жылғы 26 наурыздағы № 16/168 "Абай ауданы мәслихатының 13 сессиясының 2012 жылғы 12 желтоқсандағы №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2295 болып тіркелген, 2013 жылғы 13 сәуірдегі № 16 (3967) және 2013 жылғы 20 сәуірдегі № 17 (3968) "Абай-Ақиқат" аудандық газетінде жарияланған), Абай ауданы мәслихатының 19 сессиясының 2013 жылғы 5 шілдедегі № 19/202 "Абай ауданы мәслихатының 13 сессиясының 2012 жылғы 12 желтоқсандағы №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2350 болып тіркелген, 2013 жылғы 20 шілдедегі № 29 (3980) "Абай-Ақиқат" аудандық газетінде жарияланған), Абай ауданы мәслихатының 22 сессиясының 2013 жылғы 7 қазандағы № 22/231 "Абай ауданы мәслихатының 13 сессиясының 2012 жылғы 12 желтоқсандағы № 13/117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2405 болып тіркелген, 2013 жылғы 26 қазандағы № 43 (3994) "Абай-Ақиқат" аудандық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"4 195 892" сандары "4 192 522"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"2 957 589" сандары "2 954 217"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"4 221 335" сандары "4 217 965"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Жұмабеков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экономика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04.12.2013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желтоқсандағы № 24/243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желтоқсандағы №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кәсіпкерлікті дамытуға жәрдемдесуге кредиттер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желтоқсандағы № 24/243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желтоқсандағы №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нысаналы трансферттер және</w:t>
      </w:r>
      <w:r>
        <w:br/>
      </w:r>
      <w:r>
        <w:rPr>
          <w:rFonts w:ascii="Times New Roman"/>
          <w:b/>
          <w:i w:val="false"/>
          <w:color w:val="000000"/>
        </w:rPr>
        <w:t>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0"/>
        <w:gridCol w:w="3840"/>
      </w:tblGrid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931782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266716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195707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іс-шараларды іске асыру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мекемелерінің тәрбиешілеріне және мектеп мұғалімдеріне біліктілік санаты үшін қосымша ақының мөлшерін ұлғайтуға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біліктілікті арттырудан өткен мұғалімдерге еңбекақыны арттыруға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жүргізуге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576885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479631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112390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жобалауға, салуға және (немесе) сатып алуға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288761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97254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88534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аудандардың бюджеттерін кредиттеу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инвестициялық жобалардың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8"/>
        <w:gridCol w:w="1418"/>
        <w:gridCol w:w="5585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объектілерін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