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0b17" w14:textId="b4c0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ауданындағы салық салу объектісінің бірлігіне тіркелген салық ставкаларының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аудандық мәслихатының 2013 жылғы 23 желтоқсандағы 26 сессиясының № 26/255 шешімі. Қарағанды облысының Әділет департаментінде 2014 жылғы 20 қаңтарда № 2516 болып тіркелді. Күші жойылды - Қарағанды облысы Абай аудандық мәслихатының 2018 жылғы 21 маусымдағы № 32/352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21.06.2018 № 32/352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ауданындағы салық салу объектісінің бірлігіне тіркелген салық ставкаларының мөлшерлері,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7"/>
        <w:gridCol w:w="1763"/>
      </w:tblGrid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мәслихатының хатшысы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 бойынша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 басшысы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Ефанов</w:t>
            </w:r>
          </w:p>
        </w:tc>
      </w:tr>
      <w:tr>
        <w:trPr>
          <w:trHeight w:val="30" w:hRule="atLeast"/>
        </w:trPr>
        <w:tc>
          <w:tcPr>
            <w:tcW w:w="10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23.12.2013 г</w:t>
            </w:r>
          </w:p>
        </w:tc>
        <w:tc>
          <w:tcPr>
            <w:tcW w:w="1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№ 26/255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ауданындағы салық салу объектісінің бірлігіне</w:t>
      </w:r>
      <w:r>
        <w:br/>
      </w:r>
      <w:r>
        <w:rPr>
          <w:rFonts w:ascii="Times New Roman"/>
          <w:b/>
          <w:i w:val="false"/>
          <w:color w:val="000000"/>
        </w:rPr>
        <w:t>тіркелген салық ставкаларының мөлшерлері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Қарағанды облысы Абай ауданының мәслихатының 17.03.2015 № 39/435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4928"/>
        <w:gridCol w:w="5235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 ставкаларының (айлық есептік көрсеткіштер) мөлшерлері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