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f3e0" w14:textId="4a8f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10 сессиясының 2012 жылғы 12 желтоқсандағы N 91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15 сессиясының 2013 жылғы 4 шілдедегі N 138 шешімі. Қарағанды облысының Әділет департаментінде 2013 жылғы 19 шілдеде N 2368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10 сессиясының 2012 жылғы 12 желтоқсандағы N 91 "2013-2015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N 2068 болып тіркелген, 2012 жылғы 28 желтоқсандағы N 55 (7370) "Тоқырауын тынысы" газетінде жарияланған), оған Ақтоғай аудандық мәслихатының 11 сессиясының 2013 жылғы 13 ақпандағы N 105 "Ақтоғай аудандық мәслихатының 2012 жылғы 12 желтоқсандағы 10 сессиясының "2013-2015 жылдарға арналған аудандық бюджет туралы" N 91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енгізілген (нормативтік құқықтық кесімдерді мемлекеттік тіркеу Тізілімінде N 2194 болып тіркелген, 2013 жылғы 15 наурыздағы N 10 (7380) "Тоқырауын тынысы" газетінде жарияланған), Ақтоғай аудандық мәслихатының 12 сессиясының 2013 жылғы 28 наурыздағы N 115 "Ақтоғай аудандық мәслихатының 2012 жылғы 12 желтоқсандағы 10 сессиясының "2013-2015 жылдарға арналған аудандық бюджет туралы" N 91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кесімдерді мемлекеттік тіркеу Тізілімінде N 2296 болып тіркелген, 2013 жылғы 19 сәуірдегі N 15 (7385) "Тоқырауын тынысы" газетінде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"2493458" сандары "2591800"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"2533761" сандары "2589703"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"0" саны "42400"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"0" саны "42400" сандарымен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Айтжанова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Оңғарқұлов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ауданының экономика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басшысы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Болғанбаев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2013 жылғы 4 шілде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сессиясының N 138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сессиясының N 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Кірістер: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632"/>
        <w:gridCol w:w="1333"/>
        <w:gridCol w:w="1334"/>
        <w:gridCol w:w="5283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2589703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325019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180614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176338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бюджеттің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баcқару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1358453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1358453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1331081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бірдейлендіру жөніндегі іс-шараларды жүргізу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434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-63892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сессиясының N 138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сессиясының N 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бюджетінің нысаналы</w:t>
      </w:r>
      <w:r>
        <w:br/>
      </w:r>
      <w:r>
        <w:rPr>
          <w:rFonts w:ascii="Times New Roman"/>
          <w:b/>
          <w:i w:val="false"/>
          <w:color w:val="000000"/>
        </w:rPr>
        <w:t>трансферттері мен бюджеттік кредиттері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2"/>
        <w:gridCol w:w="3808"/>
      </w:tblGrid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414986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215502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168326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215502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177926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асыруға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штаттық санын ұлғайтуға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Қорғаншыларға (қамқоршыларға) жетім баланы (жетім балаларды) және ата-анасының қамқорлығынсыз қалған баланы (балаларды) асырап-бағу үшін ай сайын ақша қаражатын төлеуге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ұлғайтуға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19956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жүргізуге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71189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37576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объектілерінің жөндеу жұмыстарына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картасының шеңберінде қалаларды және ауылдық елді мекендерді дамытуға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7676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нысандарын жөндеуге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коммуналдық-инженерлік инфрақұрылым объектілерін жөндеуге және ауылдық елді мекендерді абаттандыруға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168326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114326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65926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капиталды ұлғайту "Аққайың" КМК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  <w:tr>
        <w:trPr>
          <w:trHeight w:val="3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сессиясының N 138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сессиясының N 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 құрамында кенттердің, селоның және ауылдық (селолық) округтердің бюджеттік бағдарламалары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672"/>
        <w:gridCol w:w="1417"/>
        <w:gridCol w:w="1417"/>
        <w:gridCol w:w="5217"/>
        <w:gridCol w:w="25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180614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180614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180614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176338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селосы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селосы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селосы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селосы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74052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селосы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селолық округі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