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d86c" w14:textId="d18d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2012 жылғы 14 желтоқсандағы 11 сессиясының "2013-2015 жылдарға арналған аудандық бюджет туралы" N 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12 сессиясының 2013 жылғы 28 наурыздағы N 5 шешімі. Қарағанды облысының Әділет департаментінде 2013 жылғы 8 сәуірде N 2287 болып тіркелді. 2014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2012 жылғы 14 желтоқсандағы 11 сессиясының "2013-2015 жылдарға арналған аудандық бюджет туралы" N 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N 2065 болып тіркелген, "Сарыарқа" аудандық газетінің 2013 жылғы 31 қаңтардағы N 5 санында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"5270822" деген сандары "5162787"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"1101521" деген сандары "1129521"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"4477" деген сандары "6477"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"4154824" деген сандары "4016789"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"5270822" деген сандары "5296843"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"39461" деген сандары "38976"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"7276" деген сандары "7761"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"39461" деген сандары "173032"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"39461" деген сандары "173032"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"7276" деген сандары "7762"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саны "134057" деген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"22320" деген сандары "22919" деген сандарына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Когай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Жүніспеков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сессиясының N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сессиясының N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4016789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4016789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582"/>
        <w:gridCol w:w="1226"/>
        <w:gridCol w:w="1227"/>
        <w:gridCol w:w="5845"/>
        <w:gridCol w:w="2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5296843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428076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283236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3179337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2602961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2505383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307876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301876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250359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объектiлерiн салу және реконструкциялау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765363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шеңберiнде тұрғын жай салу және (немесе) сатып алу және инженерлiк коммуникациялық инфрақұрылымдарды дамыту (немесе) сатып алу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580253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 объектiлерiн дамыту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бiрдейлендiру жөнiндегi iс-шараларды жүргiзу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кешендi схемаларын, аудандық (облыстық) маңызы бар қалалардың, кенттердiң және өзге де ауылдық елдi мекендердiң бас жоспарларын әзiрлеу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-173032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сессиясының N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сессиясының N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32"/>
        <w:gridCol w:w="1333"/>
        <w:gridCol w:w="1334"/>
        <w:gridCol w:w="5283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4688288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3429539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3278512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3260285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3179999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бiрдейлендiру жөнiндегi iс-шараларды жүргiзу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сессиясының N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сессиясының N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4810284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32"/>
        <w:gridCol w:w="1333"/>
        <w:gridCol w:w="1334"/>
        <w:gridCol w:w="5283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4810284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394984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3502311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3345872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3246064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бiрдейлендiру жөнiндегi iс-шараларды жүргiзу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сессиясының N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сессиясының N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республикалық және облыстық бюджеттен</w:t>
      </w:r>
      <w:r>
        <w:br/>
      </w:r>
      <w:r>
        <w:rPr>
          <w:rFonts w:ascii="Times New Roman"/>
          <w:b/>
          <w:i w:val="false"/>
          <w:color w:val="000000"/>
        </w:rPr>
        <w:t>нысаналы трансферттер мен бюджеттік кредиттер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4805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1045916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625779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580253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580253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580253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сессиясының N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сессиясының N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бюджеттің селолық</w:t>
      </w:r>
      <w:r>
        <w:br/>
      </w:r>
      <w:r>
        <w:rPr>
          <w:rFonts w:ascii="Times New Roman"/>
          <w:b/>
          <w:i w:val="false"/>
          <w:color w:val="000000"/>
        </w:rPr>
        <w:t>округтер мен кенттер бойынша шығыстары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497"/>
        <w:gridCol w:w="1048"/>
        <w:gridCol w:w="1048"/>
        <w:gridCol w:w="3860"/>
        <w:gridCol w:w="1875"/>
        <w:gridCol w:w="1600"/>
        <w:gridCol w:w="16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Мұстафин кенті әкімінің аппараты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283236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283236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283236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533"/>
        <w:gridCol w:w="1124"/>
        <w:gridCol w:w="1124"/>
        <w:gridCol w:w="4139"/>
        <w:gridCol w:w="1715"/>
        <w:gridCol w:w="1419"/>
        <w:gridCol w:w="14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селолық округі әкімінің аппараты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селосының әкімінің аппараты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520"/>
        <w:gridCol w:w="1097"/>
        <w:gridCol w:w="1097"/>
        <w:gridCol w:w="4042"/>
        <w:gridCol w:w="1385"/>
        <w:gridCol w:w="1675"/>
        <w:gridCol w:w="16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селолық округі әкімінің аппараты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селолық округі әкімінің аппараты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533"/>
        <w:gridCol w:w="1124"/>
        <w:gridCol w:w="1124"/>
        <w:gridCol w:w="4139"/>
        <w:gridCol w:w="1715"/>
        <w:gridCol w:w="1419"/>
        <w:gridCol w:w="14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селолық әкімінің аппараты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селолық округі әкімінің аппараты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508"/>
        <w:gridCol w:w="1072"/>
        <w:gridCol w:w="1072"/>
        <w:gridCol w:w="3949"/>
        <w:gridCol w:w="1636"/>
        <w:gridCol w:w="1637"/>
        <w:gridCol w:w="1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селолық округі әкімінің аппараты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ауылдық округі әкімінің аппараты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508"/>
        <w:gridCol w:w="1072"/>
        <w:gridCol w:w="1072"/>
        <w:gridCol w:w="3949"/>
        <w:gridCol w:w="1636"/>
        <w:gridCol w:w="1637"/>
        <w:gridCol w:w="1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селосының әкімінің аппараты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селолық округі әкімінің аппараты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Керней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520"/>
        <w:gridCol w:w="1097"/>
        <w:gridCol w:w="1097"/>
        <w:gridCol w:w="4042"/>
        <w:gridCol w:w="1385"/>
        <w:gridCol w:w="1675"/>
        <w:gridCol w:w="16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Молодецкое селосының әкімінің аппараты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селолық округі әкімінің аппараты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508"/>
        <w:gridCol w:w="1072"/>
        <w:gridCol w:w="1072"/>
        <w:gridCol w:w="3949"/>
        <w:gridCol w:w="1636"/>
        <w:gridCol w:w="1637"/>
        <w:gridCol w:w="1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селолық округі әкімінің аппараты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селолық округі әкімінің аппараты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520"/>
        <w:gridCol w:w="1097"/>
        <w:gridCol w:w="1097"/>
        <w:gridCol w:w="4042"/>
        <w:gridCol w:w="1675"/>
        <w:gridCol w:w="1385"/>
        <w:gridCol w:w="16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ауылдық округі әкімінің аппараты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селосының әкімінің аппараты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449"/>
        <w:gridCol w:w="946"/>
        <w:gridCol w:w="946"/>
        <w:gridCol w:w="3485"/>
        <w:gridCol w:w="1444"/>
        <w:gridCol w:w="1444"/>
        <w:gridCol w:w="1445"/>
        <w:gridCol w:w="14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селолық округі әкімінің аппараты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селолық округі әкімінің аппараты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