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3a06" w14:textId="7013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интернаттық ұйымдардың кәмелетке толмаған түлектері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2013 жылғы 29 сәуірдегі N 16/01 қаулысы. Қарағанды облысының Әділет департаментінде 2013 жылғы 30 мамырда N 2336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орналастыруға мұқтаж интернаттық ұйымдардың кәмелетке толмаған түлектерін жұмыспен қамтуға жәрдемдесу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интернаттық ұйымдардың кәмелетке толмаған түлектерін жұмысқа орналастыру үшін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"Бұқар жырау ауданының жұмыспен қамту және әлеуметтік бағдарламалар бөлімі" мемлекеттік мекемесі (Н.Г. Алексеева) квоталанған жұмыс орындарына интернаттық ұйымдардың кәмелетке толмаған түлектерінің жұмысқа орналастыруына жәрдем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