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af13e" w14:textId="3faf1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11 сессиясының 2012 жылғы 14 желтоқсандағы N 4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19 сессиясының 2013 жылғы 13 желтоқсандағы N 4 шешімі. Қарағанды облысының Әділет департаментінде 2013 жылғы 18 желтоқсанда N 2452 болып тіркелді. 2014 жылдың 1 қаңтарына дейін қолданыста болды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11 сессиясының 2012 жылғы 14 желтоқсандағы № 4 "2013-2015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2065 болып тіркелген, 2013 жылғы 31 қаңтардағы № 5 "Сарыарқа" аудандық газетінде жарияланған), Бұқар жырау аудандық мәслихатының 12 сессиясының 2013 жылғы 28 наурыздағы № 5 "Бұқар жырау аудандық мәслихатының 2012 жылғы 14 желтоқсандағы 11 сессиясының "2013-2015 жылдарға арналған аудандық бюджет туралы" № 4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2287 болып тіркелген, 2013 жылғы 27 сәуірдегі № 17 "Бұқар жырау жаршысы" аудандық газетінде жарияланған), Бұқар жырау аудандық мәслихатының 15 сессиясының 2013 жылғы 10 шілдедегі № 4 "Бұқар жырау аудандық мәслихатының 11 сессиясының 2012 жылғы 14 желтоқсандағы № 4 "2013-2015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2365 болып тіркелген, 2013 жылғы 25 шілдедегі № 30 "Бұқар жырау жаршысы" аудандық газетінде жарияланған), Бұқар жырау аудандық мәслихатының 17 сессиясының 2013 жылғы 8 қазандағы № 4 "Бұқар жырау аудандық мәслихатының 11 сессиясының 2012 жылғы 14 желтоқсандағы № 4 "2013-2015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2398 болып тіркелген, 2013 жылғы 9 қарашадағы № 45 "Бұқар жырау жаршысы" аудандық газетінде жарияланған), Бұқар жырау аудандық мәслихатының 18 сессиясының 2013 жылғы 5 желтоқсандағы № 4 "Бұқар жырау аудандық мәслихатының 11 сессиясының 2012 жылғы 14 желтоқсандағы № 4 "2013-2015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2439 болып тіркелген) өзгерістер енгізілген,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"5258400" сандары "5264390"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"4026584" сандары "4032574"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"5392456" сандары "5398446" сандарымен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Аманжолов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Жүніспеков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19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11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5264390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1198659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329567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329567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429281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333272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87416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4032574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4032574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583"/>
        <w:gridCol w:w="1230"/>
        <w:gridCol w:w="1230"/>
        <w:gridCol w:w="5825"/>
        <w:gridCol w:w="25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5398446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520270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470104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140492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315939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301845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3151407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255314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255314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128844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2599139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2580415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2500279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жеткіншектерге қосымша білім беру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296954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объектiлерiн салу және реконструкциялау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290954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жабдықпен, бағдарламалық қамтыммен қамтамасыз ету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241687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167110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143481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143481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787401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шеңберінде тұрғын жай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602545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550215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540085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366275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және туризм объектiлерiн дамыту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110287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басқа да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160615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бiрдейлендiру жөнiндегi iс-шараларды жүргiзу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қала құрылысы даму аумағын және елдi мекендердiң бас жоспарлары схемаларын әзiрлеу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95397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95397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төлемдері төлеу бойынша борышына қызмет көрсету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үшін бюджеттік кредиттер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011"/>
        <w:gridCol w:w="1011"/>
        <w:gridCol w:w="4069"/>
        <w:gridCol w:w="4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-173032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19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11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республикалық және облыстық бюджеттен</w:t>
      </w:r>
      <w:r>
        <w:br/>
      </w:r>
      <w:r>
        <w:rPr>
          <w:rFonts w:ascii="Times New Roman"/>
          <w:b/>
          <w:i w:val="false"/>
          <w:color w:val="000000"/>
        </w:rPr>
        <w:t>нысаналы трансферттер мен бюджеттік кредиттер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675"/>
        <w:gridCol w:w="1424"/>
        <w:gridCol w:w="1424"/>
        <w:gridCol w:w="4805"/>
        <w:gridCol w:w="29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1061701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198251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108118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108118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жабдықпен, бағдарламалық қамтыммен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617849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540085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540085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540085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163310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үшін бюджеттік кредиттер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