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38de" w14:textId="f753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XIIІ сессиясының 2012 жылғы 13 желтоқсандағы N 13/80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мәслихатының XІХ сессиясының 2013 жылғы 11 шілдедегі N 19/124 шешімі. Қарағанды облысының Әділет департаментінде 2013 жылғы 19 шілдеде N 2366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XIII сессиясының 2012 жылғы 13 желтоқсандағы N 13/80 "2013-2015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2089 болып тіркелген, 2013 жылғы 4 қаңтардағы N 1-2 (9531-9532) "Жаңаарқа" газетінде жарияланған), Жаңаарқа аудандық мәслихатының ХVІ сессиясының 2013 жылғы 20 наурыздағы N 16/103 "Жаңаарқа аудандық мәслихатының XІIІ сессиясының 2012 жылғы 13 желтоқсандағы N 13/80 "2013-2015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N 2285 болып тіркелген, 2013 жылғы 13 сәуірдегі N 20-22 (9550-9552) "Жаңаарқа" газетінде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"3 371 866" сандары "3 583 938"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"679 166" сандары "762 127"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"1 500" сандары "3 500"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абзацтағы "2 689 073" сандары "2 816 184"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"3 393 799" сандары "3 607 238"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"48 000" сандары "46 633" сандарына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"48 000" сандары "46 633" сандарына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3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"886 337" сандары "1 013 448" сандарына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969"/>
        <w:gridCol w:w="3331"/>
      </w:tblGrid>
      <w:tr>
        <w:trPr>
          <w:trHeight w:val="30" w:hRule="atLeast"/>
        </w:trPr>
        <w:tc>
          <w:tcPr>
            <w:tcW w:w="8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кезектен тыс</w:t>
            </w:r>
          </w:p>
        </w:tc>
        <w:tc>
          <w:tcPr>
            <w:tcW w:w="3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XІX сессиясының төрағасы</w:t>
            </w:r>
          </w:p>
        </w:tc>
        <w:tc>
          <w:tcPr>
            <w:tcW w:w="3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Зайыров</w:t>
            </w:r>
          </w:p>
        </w:tc>
      </w:tr>
      <w:tr>
        <w:trPr>
          <w:trHeight w:val="30" w:hRule="atLeast"/>
        </w:trPr>
        <w:tc>
          <w:tcPr>
            <w:tcW w:w="8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</w:tc>
        <w:tc>
          <w:tcPr>
            <w:tcW w:w="3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Жұмасейітов</w:t>
            </w:r>
          </w:p>
        </w:tc>
      </w:tr>
      <w:tr>
        <w:trPr>
          <w:trHeight w:val="30" w:hRule="atLeast"/>
        </w:trPr>
        <w:tc>
          <w:tcPr>
            <w:tcW w:w="8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3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"Жаңаарқа аудандық экономика</w:t>
            </w:r>
          </w:p>
        </w:tc>
        <w:tc>
          <w:tcPr>
            <w:tcW w:w="3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бөлімі"</w:t>
            </w:r>
          </w:p>
        </w:tc>
        <w:tc>
          <w:tcPr>
            <w:tcW w:w="3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бастығы</w:t>
            </w:r>
          </w:p>
        </w:tc>
        <w:tc>
          <w:tcPr>
            <w:tcW w:w="33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Сердалинов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шілде 2013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XІX сессиясының N 19/124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N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2816184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2816184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609"/>
        <w:gridCol w:w="1284"/>
        <w:gridCol w:w="1284"/>
        <w:gridCol w:w="5542"/>
        <w:gridCol w:w="26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3607238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250388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128799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1794068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1548579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1544566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1526639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164786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164786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22352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801047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30089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30089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193290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 құру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449307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449307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379727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121692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236681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басқа да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басқа да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123729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25182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және жер қатынастары саласындағы басқа да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58829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34391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25162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несиелеу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1880"/>
        <w:gridCol w:w="1211"/>
        <w:gridCol w:w="1880"/>
        <w:gridCol w:w="2895"/>
        <w:gridCol w:w="32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778"/>
        <w:gridCol w:w="1641"/>
        <w:gridCol w:w="1641"/>
        <w:gridCol w:w="4239"/>
        <w:gridCol w:w="2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590"/>
        <w:gridCol w:w="1024"/>
        <w:gridCol w:w="1590"/>
        <w:gridCol w:w="3776"/>
        <w:gridCol w:w="32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88420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503"/>
        <w:gridCol w:w="503"/>
        <w:gridCol w:w="503"/>
        <w:gridCol w:w="2925"/>
        <w:gridCol w:w="7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XІX сессиясының N 19/124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N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бюджеттік инвестициялық жобалардың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573017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379727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басқа да қызметтер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XІX сессиясының N 19/124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N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бюджеттің орындалу барысында секвестрлеуге жатпайтын бюджеттік бағдарламалардың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802"/>
        <w:gridCol w:w="1691"/>
        <w:gridCol w:w="1691"/>
        <w:gridCol w:w="3402"/>
        <w:gridCol w:w="3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1526649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1526649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жалпы негізгі орта және жалпы орта бiлiм беру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1526649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1526649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XІX сессиясының N 19/124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N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Жаңаарқа ауданына 2013 жылға бөлінген бюджеттік</w:t>
      </w:r>
      <w:r>
        <w:br/>
      </w:r>
      <w:r>
        <w:rPr>
          <w:rFonts w:ascii="Times New Roman"/>
          <w:b/>
          <w:i w:val="false"/>
          <w:color w:val="000000"/>
        </w:rPr>
        <w:t>кредиттер және нысаналы трансферттер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7402"/>
        <w:gridCol w:w="3440"/>
      </w:tblGrid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1013448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Ағымдық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жылға арналған "Өңірлерді дамыту" Бағдарламасы шеңберінде өңірлерді экономикалық дамытуға жәрдемдесу бойынша шараларды іске асыруда ауылдық (селолық) округтерді көркейтуге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жүргізуге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78553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асыруға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деңгейлі жүйе бойынша біліктілігін арттырудан өткен мұғалімдердің еңбекақысын арттыруға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тәрбиелеушілеріне біліктілік санаты үшін қосымша төлеу көлемін ұлғайтуға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штаттық бірліктерін ұлғайтуға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бағдарламалық қамтылумен, құралдармен қамтамасыз етуге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коммуналдық-инженерлік инфрақұрылым нысандарын жөндеу және селолық елді мекендерді абаттандыруға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нысандарын жөндеуге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коммуналдық-инженерлік инфрақұрылым нысандарын жөндеуге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690446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452856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алуға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инфрақұрылымды, жобалауға, дамытуға, жайластыруға және (немесе) сатып алуға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211625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үйлерін жобалауға, салуға және (немесе) сатып алуға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инфрақұрылымды, жобалауға, дамытуға, жайластыруға және (немесе) сатып алуға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сумен жабдықтау жүйесін дамытуға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энергетикалық жүйені дамытуға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XІX сессиясының N 19/124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N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Жаңаарқа ауданы</w:t>
      </w:r>
      <w:r>
        <w:br/>
      </w:r>
      <w:r>
        <w:rPr>
          <w:rFonts w:ascii="Times New Roman"/>
          <w:b/>
          <w:i w:val="false"/>
          <w:color w:val="000000"/>
        </w:rPr>
        <w:t>Атасу кентiнiң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672"/>
        <w:gridCol w:w="1417"/>
        <w:gridCol w:w="1417"/>
        <w:gridCol w:w="5217"/>
        <w:gridCol w:w="25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176525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107104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97283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45070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XІX сессиясының N 19/124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N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Жаңаарқа ауданы</w:t>
      </w:r>
      <w:r>
        <w:br/>
      </w:r>
      <w:r>
        <w:rPr>
          <w:rFonts w:ascii="Times New Roman"/>
          <w:b/>
          <w:i w:val="false"/>
          <w:color w:val="000000"/>
        </w:rPr>
        <w:t>Қызылжар кентiнiң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715"/>
        <w:gridCol w:w="1508"/>
        <w:gridCol w:w="1508"/>
        <w:gridCol w:w="5554"/>
        <w:gridCol w:w="19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XІX сессиясының N 19/124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N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Жаңаарқа ауданы</w:t>
      </w:r>
      <w:r>
        <w:br/>
      </w:r>
      <w:r>
        <w:rPr>
          <w:rFonts w:ascii="Times New Roman"/>
          <w:b/>
          <w:i w:val="false"/>
          <w:color w:val="000000"/>
        </w:rPr>
        <w:t>М. Жұмажанов атындағы селолық округiнiң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715"/>
        <w:gridCol w:w="1508"/>
        <w:gridCol w:w="1508"/>
        <w:gridCol w:w="5554"/>
        <w:gridCol w:w="19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XІX сессиясының N 19/124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N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Жаңаарқа ауданы</w:t>
      </w:r>
      <w:r>
        <w:br/>
      </w:r>
      <w:r>
        <w:rPr>
          <w:rFonts w:ascii="Times New Roman"/>
          <w:b/>
          <w:i w:val="false"/>
          <w:color w:val="000000"/>
        </w:rPr>
        <w:t>Ақтасты селолық округiнiң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715"/>
        <w:gridCol w:w="1508"/>
        <w:gridCol w:w="1508"/>
        <w:gridCol w:w="5554"/>
        <w:gridCol w:w="19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XІX сессиясының N 19/124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N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Жаңаарқа ауданы</w:t>
      </w:r>
      <w:r>
        <w:br/>
      </w:r>
      <w:r>
        <w:rPr>
          <w:rFonts w:ascii="Times New Roman"/>
          <w:b/>
          <w:i w:val="false"/>
          <w:color w:val="000000"/>
        </w:rPr>
        <w:t>Айнабұлақ селолық округiнiң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715"/>
        <w:gridCol w:w="1508"/>
        <w:gridCol w:w="1508"/>
        <w:gridCol w:w="5554"/>
        <w:gridCol w:w="19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XІX сессиясының N 19/124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N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Жаңаарқа ауданы</w:t>
      </w:r>
      <w:r>
        <w:br/>
      </w:r>
      <w:r>
        <w:rPr>
          <w:rFonts w:ascii="Times New Roman"/>
          <w:b/>
          <w:i w:val="false"/>
          <w:color w:val="000000"/>
        </w:rPr>
        <w:t>Ақтау селолық округiнiң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715"/>
        <w:gridCol w:w="1508"/>
        <w:gridCol w:w="1508"/>
        <w:gridCol w:w="5554"/>
        <w:gridCol w:w="19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XІX сессиясының N 19/124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N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Жаңаарқа ауданы</w:t>
      </w:r>
      <w:r>
        <w:br/>
      </w:r>
      <w:r>
        <w:rPr>
          <w:rFonts w:ascii="Times New Roman"/>
          <w:b/>
          <w:i w:val="false"/>
          <w:color w:val="000000"/>
        </w:rPr>
        <w:t>Ақтүбек селолық округiнiң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715"/>
        <w:gridCol w:w="1508"/>
        <w:gridCol w:w="1508"/>
        <w:gridCol w:w="5554"/>
        <w:gridCol w:w="19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XІX сессиясының N 19/124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N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Жаңаарқа ауданы</w:t>
      </w:r>
      <w:r>
        <w:br/>
      </w:r>
      <w:r>
        <w:rPr>
          <w:rFonts w:ascii="Times New Roman"/>
          <w:b/>
          <w:i w:val="false"/>
          <w:color w:val="000000"/>
        </w:rPr>
        <w:t>Бидайық селолық округiнiң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693"/>
        <w:gridCol w:w="1461"/>
        <w:gridCol w:w="1461"/>
        <w:gridCol w:w="538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XІX сессиясының N 19/124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N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Жаңаарқа ауданы</w:t>
      </w:r>
      <w:r>
        <w:br/>
      </w:r>
      <w:r>
        <w:rPr>
          <w:rFonts w:ascii="Times New Roman"/>
          <w:b/>
          <w:i w:val="false"/>
          <w:color w:val="000000"/>
        </w:rPr>
        <w:t>Байдалы би селолық округiнiң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693"/>
        <w:gridCol w:w="1461"/>
        <w:gridCol w:w="1461"/>
        <w:gridCol w:w="538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XІX сессиясының N 19/124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N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Жаңаарқа ауданы</w:t>
      </w:r>
      <w:r>
        <w:br/>
      </w:r>
      <w:r>
        <w:rPr>
          <w:rFonts w:ascii="Times New Roman"/>
          <w:b/>
          <w:i w:val="false"/>
          <w:color w:val="000000"/>
        </w:rPr>
        <w:t>Ералиев селолық округiнiң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693"/>
        <w:gridCol w:w="1461"/>
        <w:gridCol w:w="1461"/>
        <w:gridCol w:w="538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XІX сессиясының N 19/124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N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Жаңаарқа ауданы</w:t>
      </w:r>
      <w:r>
        <w:br/>
      </w:r>
      <w:r>
        <w:rPr>
          <w:rFonts w:ascii="Times New Roman"/>
          <w:b/>
          <w:i w:val="false"/>
          <w:color w:val="000000"/>
        </w:rPr>
        <w:t>Қараағаш селолық округiнiң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715"/>
        <w:gridCol w:w="1508"/>
        <w:gridCol w:w="1508"/>
        <w:gridCol w:w="5554"/>
        <w:gridCol w:w="19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XІX сессиясының N 19/124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N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Жаңаарқа ауданы</w:t>
      </w:r>
      <w:r>
        <w:br/>
      </w:r>
      <w:r>
        <w:rPr>
          <w:rFonts w:ascii="Times New Roman"/>
          <w:b/>
          <w:i w:val="false"/>
          <w:color w:val="000000"/>
        </w:rPr>
        <w:t>Сейфуллин селолық округiнiң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693"/>
        <w:gridCol w:w="1461"/>
        <w:gridCol w:w="1461"/>
        <w:gridCol w:w="538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XІX сессиясының N 19/124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N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Жаңаарқа ауданы</w:t>
      </w:r>
      <w:r>
        <w:br/>
      </w:r>
      <w:r>
        <w:rPr>
          <w:rFonts w:ascii="Times New Roman"/>
          <w:b/>
          <w:i w:val="false"/>
          <w:color w:val="000000"/>
        </w:rPr>
        <w:t>Түгiскен селолық округiнiң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693"/>
        <w:gridCol w:w="1461"/>
        <w:gridCol w:w="1461"/>
        <w:gridCol w:w="538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XІX сессиясының N 19/124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ХIII сессиясының N 13/80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жылғы Жаңаарқа ауданы</w:t>
      </w:r>
      <w:r>
        <w:br/>
      </w:r>
      <w:r>
        <w:rPr>
          <w:rFonts w:ascii="Times New Roman"/>
          <w:b/>
          <w:i w:val="false"/>
          <w:color w:val="000000"/>
        </w:rPr>
        <w:t>Целинный селолық округiнiң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715"/>
        <w:gridCol w:w="1508"/>
        <w:gridCol w:w="1508"/>
        <w:gridCol w:w="5554"/>
        <w:gridCol w:w="19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