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a791" w14:textId="bfaa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XIIІ сессиясының 2012 жылғы 13 желтоқсандағы № 13/80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XХІІІ сессиясының 2013 жылғы 27 қарашадағы № 23/147 шешімі. Қарағанды облысының Әділет департаментінде 2013 жылғы 6 желтоқсанда № 2431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XIII сессиясының 2012 жылғы 13 желтоқсандағы № 13/80 "2013-2015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2089 болып тіркелген, 2013 жылғы 4 қаңтардағы № 1-2 (9531-9532) "Жаңаарқа" газетінде жарияланған), Жаңаарқа аудандық мәслихатының ХVІ сессиясының 2013 жылғы 20 наурыздағы № 16/103 "Жаңаарқа аудандық мәслихатының XІIІ сессиясының 2012 жылғы 13 желтоқсандағы № 13/80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2285 болып тіркелген, 2013 жылғы 13 сәуірдегі № 20-22 (9550-9552) "Жаңаарқа" газетінде жарияланған), Жаңаарқа аудандық мәслихатының ХІХ сессиясының 2013 жылғы 11 шілдедегі № 19/124 "Жаңаарқа аудандық мәслихатының XІIІ сессиясының 2012 жылғы 13 желтоқсандағы № 13/80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2366 болып тіркелген, 2013 жылғы 27 шілдедегі № 39-40 (9569-9570) "Жаңаарқа" газетінде жарияланған), Жаңаарқа аудандық мәслихатының ХХІІ сессиясының 2013 жылғы 7 қазандағы № 22/142 "Жаңаарқа аудандық мәслихатының XІIІ сессиясының 2012 жылғы 13 желтоқсандағы № 13/80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2399 болып тіркелген, 2013 жылғы 26 қазандағы № 53 (9583) "Жаңаарқа"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"3 607 048" сандары "3 612 825"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"3 112" сандары "3 117"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"2 813 511" сандары "2 819 283"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"3 630 348" сандары "3 636 125"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кезектен тыс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ХХІІІ сессиясының төрағасы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Тезекбаев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Жұмасейітов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"Жаңаарқа аудандық экономика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бөлімі" мемлекеттік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Сердалинов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қараша 2013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 сессиясының № 23/147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3636125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бірдейлендіру жөніндегі іс-шараларды жүргізу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778"/>
        <w:gridCol w:w="1641"/>
        <w:gridCol w:w="1641"/>
        <w:gridCol w:w="4239"/>
        <w:gridCol w:w="2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070"/>
        <w:gridCol w:w="4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3265"/>
        <w:gridCol w:w="25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3050"/>
        <w:gridCol w:w="7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 сессиясының № 23/147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бюджеттік инвестициялық жобалардың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 сессиясының № 23/147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бюджеттің орындалу барысында секвестрлеуге жатпайтын бюджеттік бағдарламалардың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802"/>
        <w:gridCol w:w="1691"/>
        <w:gridCol w:w="1691"/>
        <w:gridCol w:w="3402"/>
        <w:gridCol w:w="3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1522526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1522526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1522526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1522526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 сессиясының № 23/147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Жаңаарқа ауданы Ақтау ауылдық округiнiң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752"/>
        <w:gridCol w:w="1585"/>
        <w:gridCol w:w="1585"/>
        <w:gridCol w:w="5210"/>
        <w:gridCol w:w="2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 сессиясының № 23/147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Жаңаарқа ауданы Ақтүбек ауылдық округiнiң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5039"/>
        <w:gridCol w:w="23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 сессиясының № 23/147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Жаңаарқа ауданы Қараағаш ауылдық округiнiң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752"/>
        <w:gridCol w:w="1585"/>
        <w:gridCol w:w="1585"/>
        <w:gridCol w:w="5210"/>
        <w:gridCol w:w="2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