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9071" w14:textId="8479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XIIІ сессиясының 2012 жылғы 13 желтоқсандағы № 13/80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XХІV сессиясының 2013 жылғы 12 желтоқсандағы № 24/154 шешімі. Қарағанды облысының Әділет департаментінде 2013 жылғы 19 желтоқсанда № 2462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XIII сессиясының 2012 жылғы 13 желтоқсандағы № 13/80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2089 болып тіркелген, 2013 жылғы 4 қаңтардағы № 1-2 (9531-9532) "Жаңаарқа" газетінде жарияланған), Жаңаарқа аудандық мәслихатының ХVІ сессиясының 2013 жылғы 20 наурыздағы № 16/103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2285 болып тіркелген, 2013 жылғы 13 сәуірдегі № 20-22 (9550-9552) "Жаңаарқа" газетінде жарияланған), Жаңаарқа аудандық мәслихатының ХІХ сессиясының 2013 жылғы 11 шілдедегі № 19/124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2366 болып тіркелген, 2013 жылғы 27 шілдедегі № 39-40 (9569-9570) "Жаңаарқа" газетінде жарияланған), Жаңаарқа аудандық мәслихатының ХХІІ сессиясының 2013 жылғы 7 қазандағы № 22/142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2399 болып тіркелген, 2013 жылғы 26 қазандағы № 53 (9583) "Жаңаарқа" газетінде жарияланған), Жаңаарқа аудандық мәслихатының ХХІІІ сессиясының 2013 жылғы 27 қарашадағы № 23/147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2431 болып тіркелген, 2013 жылғы 11 желтоқсандағы № 61-62 (9591-9592) "Жаңаарқа"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"3 612 825" сандары "3 608 716"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"2 819 283" сандары "2 815 174"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"3 636 125" сандары "3 632 016"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"1 010 775" сандары "1 012 438"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8"/>
        <w:gridCol w:w="4322"/>
      </w:tblGrid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ХХІV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Тезекбаев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Жұмасейітов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аудандық экономика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желтоқсан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24/154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4239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24/154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орындалу барысында секвестрлеуге жатпайтын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3402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24/154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2013 жылға бөлінген бюджеттік</w:t>
      </w:r>
      <w:r>
        <w:br/>
      </w:r>
      <w:r>
        <w:rPr>
          <w:rFonts w:ascii="Times New Roman"/>
          <w:b/>
          <w:i w:val="false"/>
          <w:color w:val="000000"/>
        </w:rPr>
        <w:t>кредиттер және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7198"/>
        <w:gridCol w:w="3755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1012438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жылға арналған "Өңірлерді дамыту" Бағдарламасы шеңберінде өңірлерді экономикалық дамытуға жәрдемдесу бойынша шараларды іске асыруда ауылдық округтерді көркейтуге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мұғалімдердің еңбекақысын арттыруға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бірліктерін ұлғайтуға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нысандарын жөндеу және ауылдық елді мекендерді абаттандыруға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нысандарын жөндеуге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нысандарын жөндеуге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692790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сумен жабдықтау жүйесін дамытуға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