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a9b4" w14:textId="5a9a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2013 жылғы 25 желтоқсандағы XХV сессиясының № 25/158 шешімі. Қарағанды облысының Әділет департаментінде 2014 жылғы 10 қаңтарда № 2499 болып тіркелді. Қабылданған мерзімінің өтуіне байланысты өзінің қолданылуын тоқтатады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қосымшаларға </w:t>
      </w:r>
      <w:r>
        <w:rPr>
          <w:rFonts w:ascii="Times New Roman"/>
          <w:b w:val="false"/>
          <w:i w:val="false"/>
          <w:color w:val="000000"/>
          <w:sz w:val="28"/>
        </w:rPr>
        <w:t>сәйкес бекітілсін, соның ішінде:</w:t>
      </w:r>
    </w:p>
    <w:bookmarkEnd w:id="1"/>
    <w:p>
      <w:pPr>
        <w:spacing w:after="0"/>
        <w:ind w:left="0"/>
        <w:jc w:val="both"/>
      </w:pPr>
      <w:r>
        <w:rPr>
          <w:rFonts w:ascii="Times New Roman"/>
          <w:b w:val="false"/>
          <w:i w:val="false"/>
          <w:color w:val="000000"/>
          <w:sz w:val="28"/>
        </w:rPr>
        <w:t xml:space="preserve">
      2014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p>
      <w:pPr>
        <w:spacing w:after="0"/>
        <w:ind w:left="0"/>
        <w:jc w:val="both"/>
      </w:pPr>
      <w:r>
        <w:rPr>
          <w:rFonts w:ascii="Times New Roman"/>
          <w:b w:val="false"/>
          <w:i w:val="false"/>
          <w:color w:val="000000"/>
          <w:sz w:val="28"/>
        </w:rPr>
        <w:t>
      1) кірістер 3 755 278 мың теңге:</w:t>
      </w:r>
    </w:p>
    <w:p>
      <w:pPr>
        <w:spacing w:after="0"/>
        <w:ind w:left="0"/>
        <w:jc w:val="both"/>
      </w:pPr>
      <w:r>
        <w:rPr>
          <w:rFonts w:ascii="Times New Roman"/>
          <w:b w:val="false"/>
          <w:i w:val="false"/>
          <w:color w:val="000000"/>
          <w:sz w:val="28"/>
        </w:rPr>
        <w:t>
      салықтық түсімдер 854 056 мың теңге;</w:t>
      </w:r>
    </w:p>
    <w:p>
      <w:pPr>
        <w:spacing w:after="0"/>
        <w:ind w:left="0"/>
        <w:jc w:val="both"/>
      </w:pPr>
      <w:r>
        <w:rPr>
          <w:rFonts w:ascii="Times New Roman"/>
          <w:b w:val="false"/>
          <w:i w:val="false"/>
          <w:color w:val="000000"/>
          <w:sz w:val="28"/>
        </w:rPr>
        <w:t>
      салықтық емес түсімдер 19 718 мың теңге;</w:t>
      </w:r>
    </w:p>
    <w:p>
      <w:pPr>
        <w:spacing w:after="0"/>
        <w:ind w:left="0"/>
        <w:jc w:val="both"/>
      </w:pPr>
      <w:r>
        <w:rPr>
          <w:rFonts w:ascii="Times New Roman"/>
          <w:b w:val="false"/>
          <w:i w:val="false"/>
          <w:color w:val="000000"/>
          <w:sz w:val="28"/>
        </w:rPr>
        <w:t>
      негізгі капиталды сатудан түсетін түсімдер 258 мың теңге;</w:t>
      </w:r>
    </w:p>
    <w:p>
      <w:pPr>
        <w:spacing w:after="0"/>
        <w:ind w:left="0"/>
        <w:jc w:val="both"/>
      </w:pPr>
      <w:r>
        <w:rPr>
          <w:rFonts w:ascii="Times New Roman"/>
          <w:b w:val="false"/>
          <w:i w:val="false"/>
          <w:color w:val="000000"/>
          <w:sz w:val="28"/>
        </w:rPr>
        <w:t xml:space="preserve">
      трансферттердің түсімдері 2 881 246 мың теңге; </w:t>
      </w:r>
    </w:p>
    <w:p>
      <w:pPr>
        <w:spacing w:after="0"/>
        <w:ind w:left="0"/>
        <w:jc w:val="both"/>
      </w:pPr>
      <w:r>
        <w:rPr>
          <w:rFonts w:ascii="Times New Roman"/>
          <w:b w:val="false"/>
          <w:i w:val="false"/>
          <w:color w:val="000000"/>
          <w:sz w:val="28"/>
        </w:rPr>
        <w:t xml:space="preserve">
      2) шығындар 3 794 747 мың теңге; </w:t>
      </w:r>
    </w:p>
    <w:p>
      <w:pPr>
        <w:spacing w:after="0"/>
        <w:ind w:left="0"/>
        <w:jc w:val="both"/>
      </w:pPr>
      <w:r>
        <w:rPr>
          <w:rFonts w:ascii="Times New Roman"/>
          <w:b w:val="false"/>
          <w:i w:val="false"/>
          <w:color w:val="000000"/>
          <w:sz w:val="28"/>
        </w:rPr>
        <w:t>
      3) таза бюджеттік несиелеу 32 461 мың теңге:</w:t>
      </w:r>
    </w:p>
    <w:p>
      <w:pPr>
        <w:spacing w:after="0"/>
        <w:ind w:left="0"/>
        <w:jc w:val="both"/>
      </w:pPr>
      <w:r>
        <w:rPr>
          <w:rFonts w:ascii="Times New Roman"/>
          <w:b w:val="false"/>
          <w:i w:val="false"/>
          <w:color w:val="000000"/>
          <w:sz w:val="28"/>
        </w:rPr>
        <w:t>
      бюджеттік несиелер 41 670 мың теңге;</w:t>
      </w:r>
    </w:p>
    <w:p>
      <w:pPr>
        <w:spacing w:after="0"/>
        <w:ind w:left="0"/>
        <w:jc w:val="both"/>
      </w:pPr>
      <w:r>
        <w:rPr>
          <w:rFonts w:ascii="Times New Roman"/>
          <w:b w:val="false"/>
          <w:i w:val="false"/>
          <w:color w:val="000000"/>
          <w:sz w:val="28"/>
        </w:rPr>
        <w:t>
      бюджеттік кредиттерді өтеу 9 209 мың теңге;</w:t>
      </w:r>
    </w:p>
    <w:p>
      <w:pPr>
        <w:spacing w:after="0"/>
        <w:ind w:left="0"/>
        <w:jc w:val="both"/>
      </w:pPr>
      <w:r>
        <w:rPr>
          <w:rFonts w:ascii="Times New Roman"/>
          <w:b w:val="false"/>
          <w:i w:val="false"/>
          <w:color w:val="000000"/>
          <w:sz w:val="28"/>
        </w:rPr>
        <w:t>
      4) қаржы активтерімен операциялар бойынша сальдо 0 мың теңге:</w:t>
      </w:r>
    </w:p>
    <w:p>
      <w:pPr>
        <w:spacing w:after="0"/>
        <w:ind w:left="0"/>
        <w:jc w:val="both"/>
      </w:pPr>
      <w:r>
        <w:rPr>
          <w:rFonts w:ascii="Times New Roman"/>
          <w:b w:val="false"/>
          <w:i w:val="false"/>
          <w:color w:val="000000"/>
          <w:sz w:val="28"/>
        </w:rPr>
        <w:t>
      қаржы активтерін сатып алу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(профициті) алу 71 930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71 930 мың теңге:</w:t>
      </w:r>
    </w:p>
    <w:p>
      <w:pPr>
        <w:spacing w:after="0"/>
        <w:ind w:left="0"/>
        <w:jc w:val="both"/>
      </w:pPr>
      <w:r>
        <w:rPr>
          <w:rFonts w:ascii="Times New Roman"/>
          <w:b w:val="false"/>
          <w:i w:val="false"/>
          <w:color w:val="000000"/>
          <w:sz w:val="28"/>
        </w:rPr>
        <w:t>
      қарыздар түсімі 41 670 мың теңге;</w:t>
      </w:r>
    </w:p>
    <w:p>
      <w:pPr>
        <w:spacing w:after="0"/>
        <w:ind w:left="0"/>
        <w:jc w:val="both"/>
      </w:pPr>
      <w:r>
        <w:rPr>
          <w:rFonts w:ascii="Times New Roman"/>
          <w:b w:val="false"/>
          <w:i w:val="false"/>
          <w:color w:val="000000"/>
          <w:sz w:val="28"/>
        </w:rPr>
        <w:t xml:space="preserve">
      қарыздарды өтеу 9 209 мың теңге; </w:t>
      </w:r>
    </w:p>
    <w:p>
      <w:pPr>
        <w:spacing w:after="0"/>
        <w:ind w:left="0"/>
        <w:jc w:val="both"/>
      </w:pPr>
      <w:r>
        <w:rPr>
          <w:rFonts w:ascii="Times New Roman"/>
          <w:b w:val="false"/>
          <w:i w:val="false"/>
          <w:color w:val="000000"/>
          <w:sz w:val="28"/>
        </w:rPr>
        <w:t>
      бюджет қаражаттарының пайдаланылатын қалдықтары 39 469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Қарағанды облысы Жаңаарқа аудандық мәслихатының 24.11.2014 </w:t>
      </w:r>
      <w:r>
        <w:rPr>
          <w:rFonts w:ascii="Times New Roman"/>
          <w:b w:val="false"/>
          <w:i w:val="false"/>
          <w:color w:val="ff0000"/>
          <w:sz w:val="28"/>
        </w:rPr>
        <w:t>№ 37/243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2014 жылға арналған бюджеттік инвестициялық жобалардың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xml:space="preserve">
      3. 2014 жылға арналған аудандық бюджет шығыстарының құрамында </w:t>
      </w:r>
      <w:r>
        <w:rPr>
          <w:rFonts w:ascii="Times New Roman"/>
          <w:b w:val="false"/>
          <w:i w:val="false"/>
          <w:color w:val="000000"/>
          <w:sz w:val="28"/>
        </w:rPr>
        <w:t>6 қосымшаға</w:t>
      </w:r>
      <w:r>
        <w:rPr>
          <w:rFonts w:ascii="Times New Roman"/>
          <w:b w:val="false"/>
          <w:i w:val="false"/>
          <w:color w:val="000000"/>
          <w:sz w:val="28"/>
        </w:rPr>
        <w:t xml:space="preserve"> сәйкес 958 403 мың теңге сомасында ағымдағы нысаналы трансферттер, дамуға нысаналы трансферттер және бюджеттік кредиттер ескерілсін.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Қарағанды облысы Жаңаарқа аудандық мәслихатының 24.11.2014 </w:t>
      </w:r>
      <w:r>
        <w:rPr>
          <w:rFonts w:ascii="Times New Roman"/>
          <w:b w:val="false"/>
          <w:i w:val="false"/>
          <w:color w:val="ff0000"/>
          <w:sz w:val="28"/>
        </w:rPr>
        <w:t>№ 37/243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Жергілікті атқарушы органдарға ауылдық елді мекендердің әлеуметтік саланың мамандарын қолдау шараларын іске асыру үшін бюджеттік несиелер 41 670 мың теңге сомасында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Қарағанды облысы Жаңаарқа аудандық мәслихатының 10.09.2014 </w:t>
      </w:r>
      <w:r>
        <w:rPr>
          <w:rFonts w:ascii="Times New Roman"/>
          <w:b w:val="false"/>
          <w:i w:val="false"/>
          <w:color w:val="ff0000"/>
          <w:sz w:val="28"/>
        </w:rPr>
        <w:t>№ 34/224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2014 жылға арналған ауданның жергілікті атқарушы органының резерві 8 857 мың теңге сомасында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Қарағанды облысы Жаңаарқа аудандық мәслихатының 24.11.2014 </w:t>
      </w:r>
      <w:r>
        <w:rPr>
          <w:rFonts w:ascii="Times New Roman"/>
          <w:b w:val="false"/>
          <w:i w:val="false"/>
          <w:color w:val="ff0000"/>
          <w:sz w:val="28"/>
        </w:rPr>
        <w:t>№ 37/243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2014 жылға аудандық бюджеттен қаржыландырылатын,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қызметтің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Қарағанды облысы Жаңаарқа аудандық мәслихатының 10.06.2014 № 31/202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2014 жылға арналған аудандық бюджетті орындау барысында секвестрлеуге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2014 жылға арналған аудандық бюджеттің ауылдық округтер мен кенттері бойынша шығыстары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13 қосымшаларға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9. Осы шешім 2014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9590"/>
        <w:gridCol w:w="2710"/>
      </w:tblGrid>
      <w:tr>
        <w:trPr>
          <w:trHeight w:val="30" w:hRule="atLeast"/>
        </w:trPr>
        <w:tc>
          <w:tcPr>
            <w:tcW w:w="9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кезекті</w:t>
            </w:r>
          </w:p>
        </w:tc>
        <w:tc>
          <w:tcPr>
            <w:tcW w:w="2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сессиясының төрағасы</w:t>
            </w:r>
          </w:p>
        </w:tc>
        <w:tc>
          <w:tcPr>
            <w:tcW w:w="2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Тезекбаев</w:t>
            </w:r>
          </w:p>
        </w:tc>
      </w:tr>
      <w:tr>
        <w:trPr>
          <w:trHeight w:val="30" w:hRule="atLeast"/>
        </w:trPr>
        <w:tc>
          <w:tcPr>
            <w:tcW w:w="9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2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Жұмасейітов</w:t>
            </w:r>
          </w:p>
        </w:tc>
      </w:tr>
      <w:tr>
        <w:trPr>
          <w:trHeight w:val="30" w:hRule="atLeast"/>
        </w:trPr>
        <w:tc>
          <w:tcPr>
            <w:tcW w:w="9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аудандық экономика</w:t>
            </w:r>
          </w:p>
        </w:tc>
        <w:tc>
          <w:tcPr>
            <w:tcW w:w="2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қаржы бөлімі" мемлекеттік</w:t>
            </w:r>
          </w:p>
        </w:tc>
        <w:tc>
          <w:tcPr>
            <w:tcW w:w="2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w:t>
            </w:r>
          </w:p>
        </w:tc>
        <w:tc>
          <w:tcPr>
            <w:tcW w:w="2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Сердалинов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25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2014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Қарағанды облысы Жаңаарқа аудандық мәслихатының 24.11.2014 № 37/243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3"/>
        <w:gridCol w:w="820"/>
        <w:gridCol w:w="5837"/>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3755278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2881246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620"/>
        <w:gridCol w:w="1308"/>
        <w:gridCol w:w="1308"/>
        <w:gridCol w:w="5416"/>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3794747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1904229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185389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185389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185389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1585448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174974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887595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562765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gridCol w:w="5534"/>
        <w:gridCol w:w="54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3265"/>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3050"/>
        <w:gridCol w:w="7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2015 жылға арналған аудандық бюджет</w:t>
      </w:r>
    </w:p>
    <w:bookmarkEnd w:id="11"/>
    <w:p>
      <w:pPr>
        <w:spacing w:after="0"/>
        <w:ind w:left="0"/>
        <w:jc w:val="both"/>
      </w:pPr>
      <w:r>
        <w:rPr>
          <w:rFonts w:ascii="Times New Roman"/>
          <w:b w:val="false"/>
          <w:i w:val="false"/>
          <w:color w:val="ff0000"/>
          <w:sz w:val="28"/>
        </w:rPr>
        <w:t xml:space="preserve">
      Ескерту. 2-қосымша жаңа редакцияда - Қарағанды облысы Жаңаарқа аудандық мәслихатының 24.11.2014 № 37/243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3"/>
        <w:gridCol w:w="820"/>
        <w:gridCol w:w="5837"/>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1036286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224886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224886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1847209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1847209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1847209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620"/>
        <w:gridCol w:w="1308"/>
        <w:gridCol w:w="1308"/>
        <w:gridCol w:w="5416"/>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2894347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208579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1607101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188282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104766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gridCol w:w="5534"/>
        <w:gridCol w:w="54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3265"/>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35"/>
        <w:gridCol w:w="735"/>
        <w:gridCol w:w="4276"/>
        <w:gridCol w:w="5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3-қосымша</w:t>
            </w:r>
          </w:p>
        </w:tc>
      </w:tr>
    </w:tbl>
    <w:bookmarkStart w:name="z16" w:id="12"/>
    <w:p>
      <w:pPr>
        <w:spacing w:after="0"/>
        <w:ind w:left="0"/>
        <w:jc w:val="left"/>
      </w:pPr>
      <w:r>
        <w:rPr>
          <w:rFonts w:ascii="Times New Roman"/>
          <w:b/>
          <w:i w:val="false"/>
          <w:color w:val="000000"/>
        </w:rPr>
        <w:t xml:space="preserve"> 2016 жылға арналған аудандық бюджет</w:t>
      </w:r>
    </w:p>
    <w:bookmarkEnd w:id="12"/>
    <w:p>
      <w:pPr>
        <w:spacing w:after="0"/>
        <w:ind w:left="0"/>
        <w:jc w:val="both"/>
      </w:pPr>
      <w:r>
        <w:rPr>
          <w:rFonts w:ascii="Times New Roman"/>
          <w:b w:val="false"/>
          <w:i w:val="false"/>
          <w:color w:val="ff0000"/>
          <w:sz w:val="28"/>
        </w:rPr>
        <w:t xml:space="preserve">
      Ескерту. 3-қосымша жаңа редакцияда - Қарағанды облысы Жаңаарқа аудандық мәслихатының 24.11.2014 № 37/243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3"/>
        <w:gridCol w:w="820"/>
        <w:gridCol w:w="5837"/>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1171492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1503745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1359624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gridCol w:w="5534"/>
        <w:gridCol w:w="54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3265"/>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35"/>
        <w:gridCol w:w="735"/>
        <w:gridCol w:w="4276"/>
        <w:gridCol w:w="5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4-қосымша</w:t>
            </w:r>
          </w:p>
        </w:tc>
      </w:tr>
    </w:tbl>
    <w:bookmarkStart w:name="z18" w:id="13"/>
    <w:p>
      <w:pPr>
        <w:spacing w:after="0"/>
        <w:ind w:left="0"/>
        <w:jc w:val="left"/>
      </w:pPr>
      <w:r>
        <w:rPr>
          <w:rFonts w:ascii="Times New Roman"/>
          <w:b/>
          <w:i w:val="false"/>
          <w:color w:val="000000"/>
        </w:rPr>
        <w:t xml:space="preserve"> 2014 жылға арналған бюджеттік инвестициялық жобалардың тізбесі</w:t>
      </w:r>
    </w:p>
    <w:bookmarkEnd w:id="13"/>
    <w:p>
      <w:pPr>
        <w:spacing w:after="0"/>
        <w:ind w:left="0"/>
        <w:jc w:val="both"/>
      </w:pPr>
      <w:r>
        <w:rPr>
          <w:rFonts w:ascii="Times New Roman"/>
          <w:b w:val="false"/>
          <w:i w:val="false"/>
          <w:color w:val="ff0000"/>
          <w:sz w:val="28"/>
        </w:rPr>
        <w:t xml:space="preserve">
      Ескерту. 4-қосымша жаңа редакцияда - Қарағанды облысы Жаңаарқа аудандық мәслихатының 24.11.2014 № 37/243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69"/>
        <w:gridCol w:w="1622"/>
        <w:gridCol w:w="1622"/>
        <w:gridCol w:w="4191"/>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695602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695602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562765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562765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5-қосымша</w:t>
            </w:r>
          </w:p>
        </w:tc>
      </w:tr>
    </w:tbl>
    <w:bookmarkStart w:name="z20" w:id="14"/>
    <w:p>
      <w:pPr>
        <w:spacing w:after="0"/>
        <w:ind w:left="0"/>
        <w:jc w:val="left"/>
      </w:pPr>
      <w:r>
        <w:rPr>
          <w:rFonts w:ascii="Times New Roman"/>
          <w:b/>
          <w:i w:val="false"/>
          <w:color w:val="000000"/>
        </w:rPr>
        <w:t xml:space="preserve"> 2014 жылға арналған аудандық бюджетті орындау</w:t>
      </w:r>
      <w:r>
        <w:br/>
      </w:r>
      <w:r>
        <w:rPr>
          <w:rFonts w:ascii="Times New Roman"/>
          <w:b/>
          <w:i w:val="false"/>
          <w:color w:val="000000"/>
        </w:rPr>
        <w:t>барысында секвестрлеуге жатпайтын аудандық бюджеттік</w:t>
      </w:r>
      <w:r>
        <w:br/>
      </w:r>
      <w:r>
        <w:rPr>
          <w:rFonts w:ascii="Times New Roman"/>
          <w:b/>
          <w:i w:val="false"/>
          <w:color w:val="000000"/>
        </w:rPr>
        <w:t>бағдарламалардың тізбесі</w:t>
      </w:r>
    </w:p>
    <w:bookmarkEnd w:id="14"/>
    <w:p>
      <w:pPr>
        <w:spacing w:after="0"/>
        <w:ind w:left="0"/>
        <w:jc w:val="both"/>
      </w:pPr>
      <w:r>
        <w:rPr>
          <w:rFonts w:ascii="Times New Roman"/>
          <w:b w:val="false"/>
          <w:i w:val="false"/>
          <w:color w:val="ff0000"/>
          <w:sz w:val="28"/>
        </w:rPr>
        <w:t xml:space="preserve">
      Ескерту. 5-қосымша жаңа редакцияда - Қарағанды облысы Жаңаарқа аудандық мәслихатының 24.11.2014 № 37/243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802"/>
        <w:gridCol w:w="1691"/>
        <w:gridCol w:w="1691"/>
        <w:gridCol w:w="3402"/>
        <w:gridCol w:w="34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6-қосымша</w:t>
            </w:r>
          </w:p>
        </w:tc>
      </w:tr>
    </w:tbl>
    <w:bookmarkStart w:name="z22" w:id="15"/>
    <w:p>
      <w:pPr>
        <w:spacing w:after="0"/>
        <w:ind w:left="0"/>
        <w:jc w:val="left"/>
      </w:pPr>
      <w:r>
        <w:rPr>
          <w:rFonts w:ascii="Times New Roman"/>
          <w:b/>
          <w:i w:val="false"/>
          <w:color w:val="000000"/>
        </w:rPr>
        <w:t xml:space="preserve"> Жаңаарқа ауданына 2014 жылға бөлінген нысаналы</w:t>
      </w:r>
      <w:r>
        <w:br/>
      </w:r>
      <w:r>
        <w:rPr>
          <w:rFonts w:ascii="Times New Roman"/>
          <w:b/>
          <w:i w:val="false"/>
          <w:color w:val="000000"/>
        </w:rPr>
        <w:t>трансферттер және бюджеттік кредиттер</w:t>
      </w:r>
    </w:p>
    <w:bookmarkEnd w:id="15"/>
    <w:p>
      <w:pPr>
        <w:spacing w:after="0"/>
        <w:ind w:left="0"/>
        <w:jc w:val="both"/>
      </w:pPr>
      <w:r>
        <w:rPr>
          <w:rFonts w:ascii="Times New Roman"/>
          <w:b w:val="false"/>
          <w:i w:val="false"/>
          <w:color w:val="ff0000"/>
          <w:sz w:val="28"/>
        </w:rPr>
        <w:t xml:space="preserve">
      Ескерту. 6-қосымша жаңа редакцияда - Қарағанды облысы Жаңаарқа аудандық мәслихатының 24.11.2014 № 37/243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6834"/>
        <w:gridCol w:w="3872"/>
      </w:tblGrid>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958403</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234239</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деңгейлі жүйе бойынша біліктілігін арттырудан өткен мұғалімдердің еңбекақысын арттыруға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 жұмыскерлерінің лауазымдық айлықақысына ерекше еңбек жағдайлары үшін ай сайынғы үстемеақы төлеуге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91227</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төлемдеріне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24737</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өтеуге</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695602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579605</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49257</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сумен жабдықтау жүйесін дамытуға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467266</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115997</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сумен жабдықтау жүйесін дамытуға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95499</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7-қосымша</w:t>
            </w:r>
          </w:p>
        </w:tc>
      </w:tr>
    </w:tbl>
    <w:bookmarkStart w:name="z24" w:id="16"/>
    <w:p>
      <w:pPr>
        <w:spacing w:after="0"/>
        <w:ind w:left="0"/>
        <w:jc w:val="left"/>
      </w:pPr>
      <w:r>
        <w:rPr>
          <w:rFonts w:ascii="Times New Roman"/>
          <w:b/>
          <w:i w:val="false"/>
          <w:color w:val="000000"/>
        </w:rPr>
        <w:t xml:space="preserve"> 2014 жылға кент, ауылдық округ әкімінің қызметін</w:t>
      </w:r>
      <w:r>
        <w:br/>
      </w:r>
      <w:r>
        <w:rPr>
          <w:rFonts w:ascii="Times New Roman"/>
          <w:b/>
          <w:i w:val="false"/>
          <w:color w:val="000000"/>
        </w:rPr>
        <w:t>қамтамасыз ету жөніндегі қызметтер</w:t>
      </w:r>
    </w:p>
    <w:bookmarkEnd w:id="16"/>
    <w:p>
      <w:pPr>
        <w:spacing w:after="0"/>
        <w:ind w:left="0"/>
        <w:jc w:val="both"/>
      </w:pPr>
      <w:r>
        <w:rPr>
          <w:rFonts w:ascii="Times New Roman"/>
          <w:b w:val="false"/>
          <w:i w:val="false"/>
          <w:color w:val="ff0000"/>
          <w:sz w:val="28"/>
        </w:rPr>
        <w:t xml:space="preserve">
      Ескерту. 7-қосымша жаңа редакцияда - Қарағанды облысы Жаңаарқа аудандық мәслихатының 24.11.2014 № 37/243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3534"/>
        <w:gridCol w:w="6209"/>
      </w:tblGrid>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142151</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8-қосымша</w:t>
            </w:r>
          </w:p>
        </w:tc>
      </w:tr>
    </w:tbl>
    <w:bookmarkStart w:name="z26" w:id="17"/>
    <w:p>
      <w:pPr>
        <w:spacing w:after="0"/>
        <w:ind w:left="0"/>
        <w:jc w:val="left"/>
      </w:pPr>
      <w:r>
        <w:rPr>
          <w:rFonts w:ascii="Times New Roman"/>
          <w:b/>
          <w:i w:val="false"/>
          <w:color w:val="000000"/>
        </w:rPr>
        <w:t xml:space="preserve"> 2014 жылға мемлекеттік органның күрделі шығыстары</w:t>
      </w:r>
    </w:p>
    <w:bookmarkEnd w:id="17"/>
    <w:p>
      <w:pPr>
        <w:spacing w:after="0"/>
        <w:ind w:left="0"/>
        <w:jc w:val="both"/>
      </w:pPr>
      <w:r>
        <w:rPr>
          <w:rFonts w:ascii="Times New Roman"/>
          <w:b w:val="false"/>
          <w:i w:val="false"/>
          <w:color w:val="ff0000"/>
          <w:sz w:val="28"/>
        </w:rPr>
        <w:t xml:space="preserve">
      Ескерту. 8-қосымша жаңа редакцияда - Қарағанды облысы Жаңаарқа аудандық мәслихатының 10.09.2014 № 34/224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3817"/>
        <w:gridCol w:w="5722"/>
      </w:tblGrid>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9-қосымша</w:t>
            </w:r>
          </w:p>
        </w:tc>
      </w:tr>
    </w:tbl>
    <w:bookmarkStart w:name="z28" w:id="18"/>
    <w:p>
      <w:pPr>
        <w:spacing w:after="0"/>
        <w:ind w:left="0"/>
        <w:jc w:val="left"/>
      </w:pPr>
      <w:r>
        <w:rPr>
          <w:rFonts w:ascii="Times New Roman"/>
          <w:b/>
          <w:i w:val="false"/>
          <w:color w:val="000000"/>
        </w:rPr>
        <w:t xml:space="preserve"> 2014 жылға ауылдық жерде балаларды мектепке дейін тегін</w:t>
      </w:r>
      <w:r>
        <w:br/>
      </w:r>
      <w:r>
        <w:rPr>
          <w:rFonts w:ascii="Times New Roman"/>
          <w:b/>
          <w:i w:val="false"/>
          <w:color w:val="000000"/>
        </w:rPr>
        <w:t>алып баруды және кері алып келуді ұйымдастыру</w:t>
      </w:r>
    </w:p>
    <w:bookmarkEnd w:id="18"/>
    <w:p>
      <w:pPr>
        <w:spacing w:after="0"/>
        <w:ind w:left="0"/>
        <w:jc w:val="both"/>
      </w:pPr>
      <w:r>
        <w:rPr>
          <w:rFonts w:ascii="Times New Roman"/>
          <w:b w:val="false"/>
          <w:i w:val="false"/>
          <w:color w:val="ff0000"/>
          <w:sz w:val="28"/>
        </w:rPr>
        <w:t xml:space="preserve">
      Ескерту. 9-қосымша жаңа редакцияда - Қарағанды облысы Жаңаарқа аудандық мәслихатының 24.11.2014 № 37/243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4151"/>
        <w:gridCol w:w="5147"/>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10-қосымша</w:t>
            </w:r>
          </w:p>
        </w:tc>
      </w:tr>
    </w:tbl>
    <w:bookmarkStart w:name="z30" w:id="19"/>
    <w:p>
      <w:pPr>
        <w:spacing w:after="0"/>
        <w:ind w:left="0"/>
        <w:jc w:val="left"/>
      </w:pPr>
      <w:r>
        <w:rPr>
          <w:rFonts w:ascii="Times New Roman"/>
          <w:b/>
          <w:i w:val="false"/>
          <w:color w:val="000000"/>
        </w:rPr>
        <w:t xml:space="preserve"> 2014 жылға елді мекендерде көшелерді жарықтандыру</w:t>
      </w:r>
    </w:p>
    <w:bookmarkEnd w:id="19"/>
    <w:p>
      <w:pPr>
        <w:spacing w:after="0"/>
        <w:ind w:left="0"/>
        <w:jc w:val="both"/>
      </w:pPr>
      <w:r>
        <w:rPr>
          <w:rFonts w:ascii="Times New Roman"/>
          <w:b w:val="false"/>
          <w:i w:val="false"/>
          <w:color w:val="ff0000"/>
          <w:sz w:val="28"/>
        </w:rPr>
        <w:t xml:space="preserve">
      Ескерту. 10-қосымша жаңа редакцияда - Қарағанды облысы Жаңаарқа аудандық мәслихатының 24.11.2014 № 37/243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3817"/>
        <w:gridCol w:w="5722"/>
      </w:tblGrid>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11-қосымша</w:t>
            </w:r>
          </w:p>
        </w:tc>
      </w:tr>
    </w:tbl>
    <w:bookmarkStart w:name="z32" w:id="20"/>
    <w:p>
      <w:pPr>
        <w:spacing w:after="0"/>
        <w:ind w:left="0"/>
        <w:jc w:val="left"/>
      </w:pPr>
      <w:r>
        <w:rPr>
          <w:rFonts w:ascii="Times New Roman"/>
          <w:b/>
          <w:i w:val="false"/>
          <w:color w:val="000000"/>
        </w:rPr>
        <w:t xml:space="preserve"> 2014 жылға елді мекендердің санитариясын қамтамасыз ету</w:t>
      </w:r>
    </w:p>
    <w:bookmarkEnd w:id="20"/>
    <w:p>
      <w:pPr>
        <w:spacing w:after="0"/>
        <w:ind w:left="0"/>
        <w:jc w:val="both"/>
      </w:pPr>
      <w:r>
        <w:rPr>
          <w:rFonts w:ascii="Times New Roman"/>
          <w:b w:val="false"/>
          <w:i w:val="false"/>
          <w:color w:val="ff0000"/>
          <w:sz w:val="28"/>
        </w:rPr>
        <w:t xml:space="preserve">
      Ескерту. 11-қосымша жаңа редакцияда - Қарағанды облысы Жаңаарқа аудандық мәслихатының 10.09.2014 № 34/224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4151"/>
        <w:gridCol w:w="5147"/>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12-қосымша</w:t>
            </w:r>
          </w:p>
        </w:tc>
      </w:tr>
    </w:tbl>
    <w:bookmarkStart w:name="z34" w:id="21"/>
    <w:p>
      <w:pPr>
        <w:spacing w:after="0"/>
        <w:ind w:left="0"/>
        <w:jc w:val="left"/>
      </w:pPr>
      <w:r>
        <w:rPr>
          <w:rFonts w:ascii="Times New Roman"/>
          <w:b/>
          <w:i w:val="false"/>
          <w:color w:val="000000"/>
        </w:rPr>
        <w:t xml:space="preserve"> 2014 жылға елді мекендерді абаттандыру мен көгалдандыру</w:t>
      </w:r>
    </w:p>
    <w:bookmarkEnd w:id="21"/>
    <w:p>
      <w:pPr>
        <w:spacing w:after="0"/>
        <w:ind w:left="0"/>
        <w:jc w:val="both"/>
      </w:pPr>
      <w:r>
        <w:rPr>
          <w:rFonts w:ascii="Times New Roman"/>
          <w:b w:val="false"/>
          <w:i w:val="false"/>
          <w:color w:val="ff0000"/>
          <w:sz w:val="28"/>
        </w:rPr>
        <w:t xml:space="preserve">
      Ескерту. 12-қосымша жаңа редакцияда - Қарағанды облысы Жаңаарқа аудандық мәслихатының 10.09.2014 № 34/224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3534"/>
        <w:gridCol w:w="6209"/>
      </w:tblGrid>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103979</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XXV сессиясының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25/158 шешіміне</w:t>
            </w:r>
            <w:r>
              <w:br/>
            </w:r>
            <w:r>
              <w:rPr>
                <w:rFonts w:ascii="Times New Roman"/>
                <w:b w:val="false"/>
                <w:i w:val="false"/>
                <w:color w:val="000000"/>
                <w:sz w:val="20"/>
              </w:rPr>
              <w:t>13-қосымша</w:t>
            </w:r>
          </w:p>
        </w:tc>
      </w:tr>
    </w:tbl>
    <w:bookmarkStart w:name="z36" w:id="22"/>
    <w:p>
      <w:pPr>
        <w:spacing w:after="0"/>
        <w:ind w:left="0"/>
        <w:jc w:val="left"/>
      </w:pPr>
      <w:r>
        <w:rPr>
          <w:rFonts w:ascii="Times New Roman"/>
          <w:b/>
          <w:i w:val="false"/>
          <w:color w:val="000000"/>
        </w:rPr>
        <w:t xml:space="preserve"> 2014 жылға кенттерде, ауылдық округтерде автомобиль</w:t>
      </w:r>
      <w:r>
        <w:br/>
      </w:r>
      <w:r>
        <w:rPr>
          <w:rFonts w:ascii="Times New Roman"/>
          <w:b/>
          <w:i w:val="false"/>
          <w:color w:val="000000"/>
        </w:rPr>
        <w:t>жолдарының жұмыс істеуін қамтамасыз ету</w:t>
      </w:r>
    </w:p>
    <w:bookmarkEnd w:id="22"/>
    <w:p>
      <w:pPr>
        <w:spacing w:after="0"/>
        <w:ind w:left="0"/>
        <w:jc w:val="both"/>
      </w:pPr>
      <w:r>
        <w:rPr>
          <w:rFonts w:ascii="Times New Roman"/>
          <w:b w:val="false"/>
          <w:i w:val="false"/>
          <w:color w:val="ff0000"/>
          <w:sz w:val="28"/>
        </w:rPr>
        <w:t xml:space="preserve">
      Ескерту. 13-қосымша жаңа редакцияда - Қарағанды облысы Жаңаарқа аудандық мәслихатының 24.11.2014 № 37/243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3817"/>
        <w:gridCol w:w="5722"/>
      </w:tblGrid>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55889</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53189</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