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03d84" w14:textId="4403d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Нұра аудандық мәслихатының 2012 жылғы 14 желтоқсандағы 15 сессиясының "2013-2015 жылдарға арналған аудандық бюджет туралы" № 149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аудандық мәслихатының 21 сессиясының 2013 жылғы 3 қазандағы № 206 шешімі. Қарағанды облысының Әділет департаментінде 2013 жылғы 7 қазанда № 2389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Нұра аудандық мәслихатының 15 сессиясының 2012 жылғы 14 желтоқсандағы № 149 "2013-2015 жылдарға арналған аудандық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Тізіліміне № 2062 болып тіркелген, 2012 жылғы 29 желтоқсандағы № 52 (5285) "Нұра" газетінде жарияланған), Нұра аудандық мәслихатының 16 сессиясының 2013 жылғы 31 қаңтардағы № 159 "Нұра аудандық мәслихатының 2012 жылғы 14 желтоқсандағы 15 сессиясының "2013-2015 жылдарға арналған аудандық бюджет туралы" № 149 шешіміне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актілердің мемлекеттік тіркеу Тізілімінде № 2160 болып тіркелген, 2013 жылғы 2 наурыздағы № 9 (5296) "Нұра" газетінде жарияланған), Нұра аудандық мәслихатының 17 сессиясының 2013 жылғы 20 наурыздағы № 165 "Нұра аудандық мәслихатының 2012 жылғы 14 желтоқсандағы 15 сессиясының "2013-2015 жылдарға арналған аудандық бюджет туралы" № 149 шешіміне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актілердің мемлекеттік тіркеу Тізілімінде № 2280 болып тіркелген, "Нұра" газетінде 2013 жылғы 13 сәуірдегі № 15 (5302) жарияланған), Нұра аудандық мәслихатының 2013 жылғы 11 шілдедегі 19 сессиясының "Нұра аудандық мәслихатының 2012 жылғы 14 желтоқсандағы 15 сессиясының "2013-2015 жылдарға арналған аудандық бюджет туралы" № 149 шешіміне өзгерістер енгізу туралы" № 190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 мемлекеттік тіркеу Тізілімінде № 2355 болып тіркелген, "Нұра" газетінде 2013 жылғы 26 шілдедегі № 30 (5316)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"3407985" сандары "3412244"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"3055441" сандары "3059700"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"3384612" сандары "3388871"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7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"6943" сандары "3414"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көрсетілген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32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Б. Шайжанов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Нұра ауданының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бөлімінің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М. Мұхамеджанова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қазан 2013 жыл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3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сессиясының № 206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сессиясының № 149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 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457"/>
        <w:gridCol w:w="457"/>
        <w:gridCol w:w="10716"/>
        <w:gridCol w:w="189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тенге)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3412244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344221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97142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97142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102200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102200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128548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95960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24456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13515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7692</w:t>
            </w:r>
          </w:p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4725</w:t>
            </w:r>
          </w:p>
        </w:tc>
      </w:tr>
      <w:tr>
        <w:trPr>
          <w:trHeight w:val="7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</w:p>
        </w:tc>
      </w:tr>
      <w:tr>
        <w:trPr>
          <w:trHeight w:val="8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8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3059700</w:t>
            </w:r>
          </w:p>
        </w:tc>
      </w:tr>
      <w:tr>
        <w:trPr>
          <w:trHeight w:val="5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3059700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3059700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"/>
        <w:gridCol w:w="418"/>
        <w:gridCol w:w="695"/>
        <w:gridCol w:w="717"/>
        <w:gridCol w:w="9734"/>
        <w:gridCol w:w="1912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3388871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337558</w:t>
            </w:r>
          </w:p>
        </w:tc>
      </w:tr>
      <w:tr>
        <w:trPr>
          <w:trHeight w:val="6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295395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13235</w:t>
            </w:r>
          </w:p>
        </w:tc>
      </w:tr>
      <w:tr>
        <w:trPr>
          <w:trHeight w:val="6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12444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56132</w:t>
            </w:r>
          </w:p>
        </w:tc>
      </w:tr>
      <w:tr>
        <w:trPr>
          <w:trHeight w:val="6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50075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6013</w:t>
            </w:r>
          </w:p>
        </w:tc>
      </w:tr>
      <w:tr>
        <w:trPr>
          <w:trHeight w:val="6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6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226028</w:t>
            </w:r>
          </w:p>
        </w:tc>
      </w:tr>
      <w:tr>
        <w:trPr>
          <w:trHeight w:val="6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215701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10327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28185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28185</w:t>
            </w:r>
          </w:p>
        </w:tc>
      </w:tr>
      <w:tr>
        <w:trPr>
          <w:trHeight w:val="12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14849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</w:tr>
      <w:tr>
        <w:trPr>
          <w:trHeight w:val="6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6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12607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13978</w:t>
            </w:r>
          </w:p>
        </w:tc>
      </w:tr>
      <w:tr>
        <w:trPr>
          <w:trHeight w:val="6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13978</w:t>
            </w:r>
          </w:p>
        </w:tc>
      </w:tr>
      <w:tr>
        <w:trPr>
          <w:trHeight w:val="12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13935</w:t>
            </w:r>
          </w:p>
        </w:tc>
      </w:tr>
      <w:tr>
        <w:trPr>
          <w:trHeight w:val="3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10006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6206</w:t>
            </w:r>
          </w:p>
        </w:tc>
      </w:tr>
      <w:tr>
        <w:trPr>
          <w:trHeight w:val="3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6206</w:t>
            </w:r>
          </w:p>
        </w:tc>
      </w:tr>
      <w:tr>
        <w:trPr>
          <w:trHeight w:val="3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6206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6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12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3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6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1749265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50363</w:t>
            </w:r>
          </w:p>
        </w:tc>
      </w:tr>
      <w:tr>
        <w:trPr>
          <w:trHeight w:val="5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50363</w:t>
            </w:r>
          </w:p>
        </w:tc>
      </w:tr>
      <w:tr>
        <w:trPr>
          <w:trHeight w:val="6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50363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1627516</w:t>
            </w:r>
          </w:p>
        </w:tc>
      </w:tr>
      <w:tr>
        <w:trPr>
          <w:trHeight w:val="5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</w:t>
            </w:r>
          </w:p>
        </w:tc>
      </w:tr>
      <w:tr>
        <w:trPr>
          <w:trHeight w:val="6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</w:t>
            </w:r>
          </w:p>
        </w:tc>
      </w:tr>
      <w:tr>
        <w:trPr>
          <w:trHeight w:val="6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1623399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1608544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14855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71386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71386</w:t>
            </w:r>
          </w:p>
        </w:tc>
      </w:tr>
      <w:tr>
        <w:trPr>
          <w:trHeight w:val="9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</w:t>
            </w:r>
          </w:p>
        </w:tc>
      </w:tr>
      <w:tr>
        <w:trPr>
          <w:trHeight w:val="9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</w:t>
            </w:r>
          </w:p>
        </w:tc>
      </w:tr>
      <w:tr>
        <w:trPr>
          <w:trHeight w:val="6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54041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42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6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9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83779</w:t>
            </w:r>
          </w:p>
        </w:tc>
      </w:tr>
      <w:tr>
        <w:trPr>
          <w:trHeight w:val="2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83779</w:t>
            </w:r>
          </w:p>
        </w:tc>
      </w:tr>
      <w:tr>
        <w:trPr>
          <w:trHeight w:val="6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68003</w:t>
            </w:r>
          </w:p>
        </w:tc>
      </w:tr>
      <w:tr>
        <w:trPr>
          <w:trHeight w:val="3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12745</w:t>
            </w:r>
          </w:p>
        </w:tc>
      </w:tr>
      <w:tr>
        <w:trPr>
          <w:trHeight w:val="11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</w:t>
            </w:r>
          </w:p>
        </w:tc>
      </w:tr>
      <w:tr>
        <w:trPr>
          <w:trHeight w:val="3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</w:t>
            </w:r>
          </w:p>
        </w:tc>
      </w:tr>
      <w:tr>
        <w:trPr>
          <w:trHeight w:val="6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</w:t>
            </w:r>
          </w:p>
        </w:tc>
      </w:tr>
      <w:tr>
        <w:trPr>
          <w:trHeight w:val="5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17103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14008</w:t>
            </w:r>
          </w:p>
        </w:tc>
      </w:tr>
      <w:tr>
        <w:trPr>
          <w:trHeight w:val="11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</w:t>
            </w:r>
          </w:p>
        </w:tc>
      </w:tr>
      <w:tr>
        <w:trPr>
          <w:trHeight w:val="5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15776</w:t>
            </w:r>
          </w:p>
        </w:tc>
      </w:tr>
      <w:tr>
        <w:trPr>
          <w:trHeight w:val="5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15776</w:t>
            </w:r>
          </w:p>
        </w:tc>
      </w:tr>
      <w:tr>
        <w:trPr>
          <w:trHeight w:val="9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15293</w:t>
            </w:r>
          </w:p>
        </w:tc>
      </w:tr>
      <w:tr>
        <w:trPr>
          <w:trHeight w:val="6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718073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39657</w:t>
            </w:r>
          </w:p>
        </w:tc>
      </w:tr>
      <w:tr>
        <w:trPr>
          <w:trHeight w:val="5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</w:t>
            </w:r>
          </w:p>
        </w:tc>
      </w:tr>
      <w:tr>
        <w:trPr>
          <w:trHeight w:val="6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жол картасы бойынша қалалық елді мекендерді дамыту шеңберінде объектілерді жөндеу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</w:t>
            </w:r>
          </w:p>
        </w:tc>
      </w:tr>
      <w:tr>
        <w:trPr>
          <w:trHeight w:val="6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9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6181</w:t>
            </w:r>
          </w:p>
        </w:tc>
      </w:tr>
      <w:tr>
        <w:trPr>
          <w:trHeight w:val="5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</w:t>
            </w:r>
          </w:p>
        </w:tc>
      </w:tr>
      <w:tr>
        <w:trPr>
          <w:trHeight w:val="6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</w:t>
            </w:r>
          </w:p>
        </w:tc>
      </w:tr>
      <w:tr>
        <w:trPr>
          <w:trHeight w:val="6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</w:t>
            </w:r>
          </w:p>
        </w:tc>
      </w:tr>
      <w:tr>
        <w:trPr>
          <w:trHeight w:val="6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5209</w:t>
            </w:r>
          </w:p>
        </w:tc>
      </w:tr>
      <w:tr>
        <w:trPr>
          <w:trHeight w:val="6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</w:t>
            </w:r>
          </w:p>
        </w:tc>
      </w:tr>
      <w:tr>
        <w:trPr>
          <w:trHeight w:val="3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630953</w:t>
            </w:r>
          </w:p>
        </w:tc>
      </w:tr>
      <w:tr>
        <w:trPr>
          <w:trHeight w:val="6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</w:t>
            </w:r>
          </w:p>
        </w:tc>
      </w:tr>
      <w:tr>
        <w:trPr>
          <w:trHeight w:val="3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618153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618153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47463</w:t>
            </w:r>
          </w:p>
        </w:tc>
      </w:tr>
      <w:tr>
        <w:trPr>
          <w:trHeight w:val="6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47463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24063</w:t>
            </w:r>
          </w:p>
        </w:tc>
      </w:tr>
      <w:tr>
        <w:trPr>
          <w:trHeight w:val="3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23400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205906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101375</w:t>
            </w:r>
          </w:p>
        </w:tc>
      </w:tr>
      <w:tr>
        <w:trPr>
          <w:trHeight w:val="6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101375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101375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</w:t>
            </w:r>
          </w:p>
        </w:tc>
      </w:tr>
      <w:tr>
        <w:trPr>
          <w:trHeight w:val="6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</w:t>
            </w:r>
          </w:p>
        </w:tc>
      </w:tr>
      <w:tr>
        <w:trPr>
          <w:trHeight w:val="5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9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71577</w:t>
            </w:r>
          </w:p>
        </w:tc>
      </w:tr>
      <w:tr>
        <w:trPr>
          <w:trHeight w:val="6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60876</w:t>
            </w:r>
          </w:p>
        </w:tc>
      </w:tr>
      <w:tr>
        <w:trPr>
          <w:trHeight w:val="3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60876</w:t>
            </w:r>
          </w:p>
        </w:tc>
      </w:tr>
      <w:tr>
        <w:trPr>
          <w:trHeight w:val="3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10701</w:t>
            </w:r>
          </w:p>
        </w:tc>
      </w:tr>
      <w:tr>
        <w:trPr>
          <w:trHeight w:val="6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9131</w:t>
            </w:r>
          </w:p>
        </w:tc>
      </w:tr>
      <w:tr>
        <w:trPr>
          <w:trHeight w:val="6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6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31308</w:t>
            </w:r>
          </w:p>
        </w:tc>
      </w:tr>
      <w:tr>
        <w:trPr>
          <w:trHeight w:val="5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14572</w:t>
            </w:r>
          </w:p>
        </w:tc>
      </w:tr>
      <w:tr>
        <w:trPr>
          <w:trHeight w:val="6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6261</w:t>
            </w:r>
          </w:p>
        </w:tc>
      </w:tr>
      <w:tr>
        <w:trPr>
          <w:trHeight w:val="39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6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8253</w:t>
            </w:r>
          </w:p>
        </w:tc>
      </w:tr>
      <w:tr>
        <w:trPr>
          <w:trHeight w:val="3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16736</w:t>
            </w:r>
          </w:p>
        </w:tc>
      </w:tr>
      <w:tr>
        <w:trPr>
          <w:trHeight w:val="9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11736</w:t>
            </w:r>
          </w:p>
        </w:tc>
      </w:tr>
      <w:tr>
        <w:trPr>
          <w:trHeight w:val="40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8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106566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33270</w:t>
            </w:r>
          </w:p>
        </w:tc>
      </w:tr>
      <w:tr>
        <w:trPr>
          <w:trHeight w:val="5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9039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9039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3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6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16131</w:t>
            </w:r>
          </w:p>
        </w:tc>
      </w:tr>
      <w:tr>
        <w:trPr>
          <w:trHeight w:val="6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15556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15833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15833</w:t>
            </w:r>
          </w:p>
        </w:tc>
      </w:tr>
      <w:tr>
        <w:trPr>
          <w:trHeight w:val="8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11467</w:t>
            </w:r>
          </w:p>
        </w:tc>
      </w:tr>
      <w:tr>
        <w:trPr>
          <w:trHeight w:val="3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6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және жер қатынастары саласындағы басқа да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57463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57463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57463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18517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18517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8488</w:t>
            </w:r>
          </w:p>
        </w:tc>
      </w:tr>
      <w:tr>
        <w:trPr>
          <w:trHeight w:val="5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5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10029</w:t>
            </w:r>
          </w:p>
        </w:tc>
      </w:tr>
      <w:tr>
        <w:trPr>
          <w:trHeight w:val="5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5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109620</w:t>
            </w:r>
          </w:p>
        </w:tc>
      </w:tr>
      <w:tr>
        <w:trPr>
          <w:trHeight w:val="2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109620</w:t>
            </w:r>
          </w:p>
        </w:tc>
      </w:tr>
      <w:tr>
        <w:trPr>
          <w:trHeight w:val="6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8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6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96620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96620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48122</w:t>
            </w:r>
          </w:p>
        </w:tc>
      </w:tr>
      <w:tr>
        <w:trPr>
          <w:trHeight w:val="3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48122</w:t>
            </w:r>
          </w:p>
        </w:tc>
      </w:tr>
      <w:tr>
        <w:trPr>
          <w:trHeight w:val="6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19571</w:t>
            </w:r>
          </w:p>
        </w:tc>
      </w:tr>
      <w:tr>
        <w:trPr>
          <w:trHeight w:val="6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19571</w:t>
            </w:r>
          </w:p>
        </w:tc>
      </w:tr>
      <w:tr>
        <w:trPr>
          <w:trHeight w:val="40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</w:t>
            </w:r>
          </w:p>
        </w:tc>
      </w:tr>
      <w:tr>
        <w:trPr>
          <w:trHeight w:val="6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</w:t>
            </w:r>
          </w:p>
        </w:tc>
      </w:tr>
      <w:tr>
        <w:trPr>
          <w:trHeight w:val="6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</w:t>
            </w:r>
          </w:p>
        </w:tc>
      </w:tr>
      <w:tr>
        <w:trPr>
          <w:trHeight w:val="9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</w:t>
            </w:r>
          </w:p>
        </w:tc>
      </w:tr>
      <w:tr>
        <w:trPr>
          <w:trHeight w:val="6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8492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8492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7674</w:t>
            </w:r>
          </w:p>
        </w:tc>
      </w:tr>
      <w:tr>
        <w:trPr>
          <w:trHeight w:val="5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7544</w:t>
            </w:r>
          </w:p>
        </w:tc>
      </w:tr>
      <w:tr>
        <w:trPr>
          <w:trHeight w:val="40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</w:tr>
      <w:tr>
        <w:trPr>
          <w:trHeight w:val="3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</w:tr>
      <w:tr>
        <w:trPr>
          <w:trHeight w:val="40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</w:tr>
      <w:tr>
        <w:trPr>
          <w:trHeight w:val="6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</w:tr>
      <w:tr>
        <w:trPr>
          <w:trHeight w:val="4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59455</w:t>
            </w:r>
          </w:p>
        </w:tc>
      </w:tr>
      <w:tr>
        <w:trPr>
          <w:trHeight w:val="42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64913</w:t>
            </w:r>
          </w:p>
        </w:tc>
      </w:tr>
      <w:tr>
        <w:trPr>
          <w:trHeight w:val="8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64913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64913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64913</w:t>
            </w:r>
          </w:p>
        </w:tc>
      </w:tr>
      <w:tr>
        <w:trPr>
          <w:trHeight w:val="6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"/>
        <w:gridCol w:w="555"/>
        <w:gridCol w:w="261"/>
        <w:gridCol w:w="10959"/>
        <w:gridCol w:w="1944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</w:t>
            </w:r>
          </w:p>
        </w:tc>
      </w:tr>
      <w:tr>
        <w:trPr>
          <w:trHeight w:val="30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</w:t>
            </w:r>
          </w:p>
        </w:tc>
      </w:tr>
      <w:tr>
        <w:trPr>
          <w:trHeight w:val="30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</w:t>
            </w:r>
          </w:p>
        </w:tc>
      </w:tr>
      <w:tr>
        <w:trPr>
          <w:trHeight w:val="55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380"/>
        <w:gridCol w:w="724"/>
        <w:gridCol w:w="703"/>
        <w:gridCol w:w="9839"/>
        <w:gridCol w:w="1932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активтерімен операция бойынша сальдо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57710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57710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57710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57710</w:t>
            </w:r>
          </w:p>
        </w:tc>
      </w:tr>
      <w:tr>
        <w:trPr>
          <w:trHeight w:val="6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57710</w:t>
            </w:r>
          </w:p>
        </w:tc>
      </w:tr>
      <w:tr>
        <w:trPr>
          <w:trHeight w:val="7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8"/>
        <w:gridCol w:w="278"/>
        <w:gridCol w:w="278"/>
        <w:gridCol w:w="11172"/>
        <w:gridCol w:w="1974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0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68"/>
        <w:gridCol w:w="1812"/>
      </w:tblGrid>
      <w:tr>
        <w:trPr>
          <w:trHeight w:val="285" w:hRule="atLeast"/>
        </w:trPr>
        <w:tc>
          <w:tcPr>
            <w:tcW w:w="1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" w:hRule="atLeast"/>
        </w:trPr>
        <w:tc>
          <w:tcPr>
            <w:tcW w:w="1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1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-93792</w:t>
            </w:r>
          </w:p>
        </w:tc>
      </w:tr>
      <w:tr>
        <w:trPr>
          <w:trHeight w:val="285" w:hRule="atLeast"/>
        </w:trPr>
        <w:tc>
          <w:tcPr>
            <w:tcW w:w="1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93792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380"/>
        <w:gridCol w:w="746"/>
        <w:gridCol w:w="724"/>
        <w:gridCol w:w="9796"/>
        <w:gridCol w:w="1932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64913</w:t>
            </w:r>
          </w:p>
        </w:tc>
      </w:tr>
      <w:tr>
        <w:trPr>
          <w:trHeight w:val="3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</w:t>
            </w:r>
          </w:p>
        </w:tc>
      </w:tr>
      <w:tr>
        <w:trPr>
          <w:trHeight w:val="3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</w:t>
            </w:r>
          </w:p>
        </w:tc>
      </w:tr>
      <w:tr>
        <w:trPr>
          <w:trHeight w:val="3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пайдаланылған қалдықтары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34374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3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сессиясының № 206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сессиясының № 149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 қосымша</w:t>
      </w:r>
    </w:p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бюджеттік нысаналы</w:t>
      </w:r>
      <w:r>
        <w:br/>
      </w:r>
      <w:r>
        <w:rPr>
          <w:rFonts w:ascii="Times New Roman"/>
          <w:b/>
          <w:i w:val="false"/>
          <w:color w:val="000000"/>
        </w:rPr>
        <w:t>
трансферттер және бюджеттік кредиттер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48"/>
        <w:gridCol w:w="1832"/>
      </w:tblGrid>
      <w:tr>
        <w:trPr>
          <w:trHeight w:val="510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264420</w:t>
            </w:r>
          </w:p>
        </w:tc>
      </w:tr>
      <w:tr>
        <w:trPr>
          <w:trHeight w:val="255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 Республикалық бюджеттен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199507</w:t>
            </w:r>
          </w:p>
        </w:tc>
      </w:tr>
      <w:tr>
        <w:trPr>
          <w:trHeight w:val="255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9011</w:t>
            </w:r>
          </w:p>
        </w:tc>
      </w:tr>
      <w:tr>
        <w:trPr>
          <w:trHeight w:val="390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9011</w:t>
            </w:r>
          </w:p>
        </w:tc>
      </w:tr>
      <w:tr>
        <w:trPr>
          <w:trHeight w:val="480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97522</w:t>
            </w:r>
          </w:p>
        </w:tc>
      </w:tr>
      <w:tr>
        <w:trPr>
          <w:trHeight w:val="570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тапсырыстарын іске асыруға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33330</w:t>
            </w:r>
          </w:p>
        </w:tc>
      </w:tr>
      <w:tr>
        <w:trPr>
          <w:trHeight w:val="555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тәрбиелеушілеріне біліктілік санаты үшін қосымша төлеу көлемін ұлғайтуға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35476</w:t>
            </w:r>
          </w:p>
        </w:tc>
      </w:tr>
      <w:tr>
        <w:trPr>
          <w:trHeight w:val="495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орта және жалпы орта білім беретін мемлекеттік мекемелердегі физика, химия, биология кабинеттерін оқу жабдығымен жарақтандыруға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</w:tr>
      <w:tr>
        <w:trPr>
          <w:trHeight w:val="480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жүйе бойынша біліктілікті арттырудан өткен мұғалімдерге еңбекақыны арттыру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10776</w:t>
            </w:r>
          </w:p>
        </w:tc>
      </w:tr>
      <w:tr>
        <w:trPr>
          <w:trHeight w:val="735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</w:t>
            </w:r>
          </w:p>
        </w:tc>
      </w:tr>
      <w:tr>
        <w:trPr>
          <w:trHeight w:val="495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58431</w:t>
            </w:r>
          </w:p>
        </w:tc>
      </w:tr>
      <w:tr>
        <w:trPr>
          <w:trHeight w:val="255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57463</w:t>
            </w:r>
          </w:p>
        </w:tc>
      </w:tr>
      <w:tr>
        <w:trPr>
          <w:trHeight w:val="345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штаттық санын ұлғайтуға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</w:p>
        </w:tc>
      </w:tr>
      <w:tr>
        <w:trPr>
          <w:trHeight w:val="480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34543</w:t>
            </w:r>
          </w:p>
        </w:tc>
      </w:tr>
      <w:tr>
        <w:trPr>
          <w:trHeight w:val="750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 экономикалық дамытуға жәрдемдесу бойынша шараларды іске асыруға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19571</w:t>
            </w:r>
          </w:p>
        </w:tc>
      </w:tr>
      <w:tr>
        <w:trPr>
          <w:trHeight w:val="345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штаттық санын ұлғайтуға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14972</w:t>
            </w:r>
          </w:p>
        </w:tc>
      </w:tr>
      <w:tr>
        <w:trPr>
          <w:trHeight w:val="255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64913</w:t>
            </w:r>
          </w:p>
        </w:tc>
      </w:tr>
      <w:tr>
        <w:trPr>
          <w:trHeight w:val="555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64913</w:t>
            </w:r>
          </w:p>
        </w:tc>
      </w:tr>
      <w:tr>
        <w:trPr>
          <w:trHeight w:val="645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48"/>
        <w:gridCol w:w="1832"/>
      </w:tblGrid>
      <w:tr>
        <w:trPr>
          <w:trHeight w:val="435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 облыстық бюджеттен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102467</w:t>
            </w:r>
          </w:p>
        </w:tc>
      </w:tr>
      <w:tr>
        <w:trPr>
          <w:trHeight w:val="255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картасының шеңберінде ауылдық елді мекендерді дамытуға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28267</w:t>
            </w:r>
          </w:p>
        </w:tc>
      </w:tr>
      <w:tr>
        <w:trPr>
          <w:trHeight w:val="240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</w:t>
            </w:r>
          </w:p>
        </w:tc>
      </w:tr>
      <w:tr>
        <w:trPr>
          <w:trHeight w:val="300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нысандарын жөндеуге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</w:t>
            </w:r>
          </w:p>
        </w:tc>
      </w:tr>
      <w:tr>
        <w:trPr>
          <w:trHeight w:val="660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600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Коммуналдық-инженерлік инфрақұрылым объектілерін жөндеуге және ауылдық елді мекендерді жайластыру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270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нысандарын жөндеуге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</w:t>
            </w:r>
          </w:p>
        </w:tc>
      </w:tr>
      <w:tr>
        <w:trPr>
          <w:trHeight w:val="660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74200</w:t>
            </w:r>
          </w:p>
        </w:tc>
      </w:tr>
      <w:tr>
        <w:trPr>
          <w:trHeight w:val="630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(қала көшелерін) және елді мекендердің көшелерін күрделі және орташа және ағымдағы жөндеуден өткізуге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74200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3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сессиясының № 206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 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сессиясының № 149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 қосымша</w:t>
      </w:r>
    </w:p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Киевка кентінің әкімі аппаратының 2013 жылғы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398"/>
        <w:gridCol w:w="698"/>
        <w:gridCol w:w="719"/>
        <w:gridCol w:w="9721"/>
        <w:gridCol w:w="191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66918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23749</w:t>
            </w:r>
          </w:p>
        </w:tc>
      </w:tr>
      <w:tr>
        <w:trPr>
          <w:trHeight w:val="5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23749</w:t>
            </w:r>
          </w:p>
        </w:tc>
      </w:tr>
      <w:tr>
        <w:trPr>
          <w:trHeight w:val="5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23749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20255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38169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38169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38169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көшелерді жарықтандыру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14769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3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сессиясының № 206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 қосымша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сессиясының № 149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 қосымша</w:t>
      </w:r>
    </w:p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Шұбаркөл кентінің әкімі аппаратының 2013 жылғы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398"/>
        <w:gridCol w:w="762"/>
        <w:gridCol w:w="719"/>
        <w:gridCol w:w="9700"/>
        <w:gridCol w:w="191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10133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8659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8659</w:t>
            </w:r>
          </w:p>
        </w:tc>
      </w:tr>
      <w:tr>
        <w:trPr>
          <w:trHeight w:val="5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8659</w:t>
            </w:r>
          </w:p>
        </w:tc>
      </w:tr>
      <w:tr>
        <w:trPr>
          <w:trHeight w:val="5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8277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</w:p>
        </w:tc>
      </w:tr>
      <w:tr>
        <w:trPr>
          <w:trHeight w:val="5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көшелерді жарықтандыру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51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51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3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сессиясының № 206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 қосымша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сессиясының № 149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 қосымша</w:t>
      </w:r>
    </w:p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Пржевал селолық әкімі аппаратының 2013 жылғы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398"/>
        <w:gridCol w:w="719"/>
        <w:gridCol w:w="698"/>
        <w:gridCol w:w="9806"/>
        <w:gridCol w:w="187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9278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8348</w:t>
            </w:r>
          </w:p>
        </w:tc>
      </w:tr>
      <w:tr>
        <w:trPr>
          <w:trHeight w:val="5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8348</w:t>
            </w:r>
          </w:p>
        </w:tc>
      </w:tr>
      <w:tr>
        <w:trPr>
          <w:trHeight w:val="5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8348</w:t>
            </w:r>
          </w:p>
        </w:tc>
      </w:tr>
      <w:tr>
        <w:trPr>
          <w:trHeight w:val="5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8157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көшелерді жарықтандыру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</w:tr>
      <w:tr>
        <w:trPr>
          <w:trHeight w:val="5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</w:tr>
      <w:tr>
        <w:trPr>
          <w:trHeight w:val="8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</w:tr>
    </w:tbl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3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сессиясының № 206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 қосымша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сессиясының № 149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11 қосымша</w:t>
      </w:r>
    </w:p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Тассуат селолық әкімі аппаратының 2013 жылғы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398"/>
        <w:gridCol w:w="719"/>
        <w:gridCol w:w="719"/>
        <w:gridCol w:w="9785"/>
        <w:gridCol w:w="187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10419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9472</w:t>
            </w:r>
          </w:p>
        </w:tc>
      </w:tr>
      <w:tr>
        <w:trPr>
          <w:trHeight w:val="7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9472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9472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9103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6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көшелерді жарықтандыру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  <w:tr>
        <w:trPr>
          <w:trHeight w:val="51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  <w:tr>
        <w:trPr>
          <w:trHeight w:val="76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</w:tbl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3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сессиясының № 206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7 қосымша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сессиясының № 149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 қосымша</w:t>
      </w:r>
    </w:p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Майоровка селолық әкімі аппаратының 2013 жылғы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398"/>
        <w:gridCol w:w="698"/>
        <w:gridCol w:w="698"/>
        <w:gridCol w:w="9827"/>
        <w:gridCol w:w="187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9208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7654</w:t>
            </w:r>
          </w:p>
        </w:tc>
      </w:tr>
      <w:tr>
        <w:trPr>
          <w:trHeight w:val="5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7654</w:t>
            </w:r>
          </w:p>
        </w:tc>
      </w:tr>
      <w:tr>
        <w:trPr>
          <w:trHeight w:val="5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7654</w:t>
            </w:r>
          </w:p>
        </w:tc>
      </w:tr>
      <w:tr>
        <w:trPr>
          <w:trHeight w:val="6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6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көшелерді жарықтандыру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</w:t>
            </w:r>
          </w:p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</w:t>
            </w:r>
          </w:p>
        </w:tc>
      </w:tr>
      <w:tr>
        <w:trPr>
          <w:trHeight w:val="7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</w:t>
            </w:r>
          </w:p>
        </w:tc>
      </w:tr>
    </w:tbl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3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сессиясының № 206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 қосымша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сессиясының № 149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 қосымша</w:t>
      </w:r>
    </w:p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Шахтер селолық әкімі аппаратының 2013 жылғы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398"/>
        <w:gridCol w:w="762"/>
        <w:gridCol w:w="698"/>
        <w:gridCol w:w="9763"/>
        <w:gridCol w:w="187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1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25289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9757</w:t>
            </w:r>
          </w:p>
        </w:tc>
      </w:tr>
      <w:tr>
        <w:trPr>
          <w:trHeight w:val="5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9757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9757</w:t>
            </w:r>
          </w:p>
        </w:tc>
      </w:tr>
      <w:tr>
        <w:trPr>
          <w:trHeight w:val="6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9565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</w:t>
            </w:r>
          </w:p>
        </w:tc>
      </w:tr>
      <w:tr>
        <w:trPr>
          <w:trHeight w:val="5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8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</w:tr>
      <w:tr>
        <w:trPr>
          <w:trHeight w:val="5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</w:tr>
    </w:tbl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3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сессиясының № 206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 қосымша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сессиясының № 149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 қосымша</w:t>
      </w:r>
    </w:p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Изенді селолық әкімі аппаратының 2013 жылғы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398"/>
        <w:gridCol w:w="762"/>
        <w:gridCol w:w="719"/>
        <w:gridCol w:w="9742"/>
        <w:gridCol w:w="187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10192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8718</w:t>
            </w:r>
          </w:p>
        </w:tc>
      </w:tr>
      <w:tr>
        <w:trPr>
          <w:trHeight w:val="5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8718</w:t>
            </w:r>
          </w:p>
        </w:tc>
      </w:tr>
      <w:tr>
        <w:trPr>
          <w:trHeight w:val="5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8718</w:t>
            </w:r>
          </w:p>
        </w:tc>
      </w:tr>
      <w:tr>
        <w:trPr>
          <w:trHeight w:val="78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көшелерді жарықтандыру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5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76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</w:tbl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3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сессиясының № 206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 қосымша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сессиясының № 149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15 қосымша</w:t>
      </w:r>
    </w:p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Ахметауыл селолық әкімі аппаратының 2013 жылғы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398"/>
        <w:gridCol w:w="762"/>
        <w:gridCol w:w="740"/>
        <w:gridCol w:w="9721"/>
        <w:gridCol w:w="187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8576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</w:t>
            </w:r>
          </w:p>
        </w:tc>
      </w:tr>
      <w:tr>
        <w:trPr>
          <w:trHeight w:val="8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6978</w:t>
            </w:r>
          </w:p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6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көшелерді жарықтандыру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</w:p>
        </w:tc>
      </w:tr>
      <w:tr>
        <w:trPr>
          <w:trHeight w:val="5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</w:p>
        </w:tc>
      </w:tr>
      <w:tr>
        <w:trPr>
          <w:trHeight w:val="76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</w:p>
        </w:tc>
      </w:tr>
    </w:tbl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3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сессиясының № 206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11 қосымша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сессиясының № 149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16 қосымша</w:t>
      </w:r>
    </w:p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Құланөтпес селолық әкімі аппаратының 2013 жылғы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398"/>
        <w:gridCol w:w="740"/>
        <w:gridCol w:w="698"/>
        <w:gridCol w:w="9785"/>
        <w:gridCol w:w="187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7052</w:t>
            </w:r>
          </w:p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</w:t>
            </w:r>
          </w:p>
        </w:tc>
      </w:tr>
      <w:tr>
        <w:trPr>
          <w:trHeight w:val="5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</w:t>
            </w:r>
          </w:p>
        </w:tc>
      </w:tr>
      <w:tr>
        <w:trPr>
          <w:trHeight w:val="5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5948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5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көшелерді жарықтандыру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</w:tr>
      <w:tr>
        <w:trPr>
          <w:trHeight w:val="6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</w:tr>
      <w:tr>
        <w:trPr>
          <w:trHeight w:val="5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</w:tr>
    </w:tbl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3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сессиясының № 206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 қосымша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сессиясының № 149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17 қосымша</w:t>
      </w:r>
    </w:p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Жараспай селолық әкімі аппаратының 2013 жылғы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398"/>
        <w:gridCol w:w="740"/>
        <w:gridCol w:w="740"/>
        <w:gridCol w:w="9743"/>
        <w:gridCol w:w="187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9077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8286</w:t>
            </w:r>
          </w:p>
        </w:tc>
      </w:tr>
      <w:tr>
        <w:trPr>
          <w:trHeight w:val="5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8286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8286</w:t>
            </w:r>
          </w:p>
        </w:tc>
      </w:tr>
      <w:tr>
        <w:trPr>
          <w:trHeight w:val="79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5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көшелерді жарықтандыру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5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5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</w:tbl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3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сессиясының № 206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 қосымша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сессиясының № 149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18 қосымша</w:t>
      </w:r>
    </w:p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Көбетей селолық әкімі аппаратының 2013 жылғы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398"/>
        <w:gridCol w:w="719"/>
        <w:gridCol w:w="740"/>
        <w:gridCol w:w="9764"/>
        <w:gridCol w:w="187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10328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</w:t>
            </w:r>
          </w:p>
        </w:tc>
      </w:tr>
      <w:tr>
        <w:trPr>
          <w:trHeight w:val="5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</w:t>
            </w:r>
          </w:p>
        </w:tc>
      </w:tr>
      <w:tr>
        <w:trPr>
          <w:trHeight w:val="7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</w:t>
            </w:r>
          </w:p>
        </w:tc>
      </w:tr>
      <w:tr>
        <w:trPr>
          <w:trHeight w:val="8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8307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6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көшелерді жарықтандыру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8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</w:tbl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3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сессиясының № 206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 қосымша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сессиясының № 149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19 қосымша</w:t>
      </w:r>
    </w:p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Балықтыкөл селолық әкімі аппаратының 2013 жылғы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398"/>
        <w:gridCol w:w="762"/>
        <w:gridCol w:w="719"/>
        <w:gridCol w:w="9742"/>
        <w:gridCol w:w="187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8259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</w:t>
            </w:r>
          </w:p>
        </w:tc>
      </w:tr>
      <w:tr>
        <w:trPr>
          <w:trHeight w:val="6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5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көшелерді жарықтандыру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6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6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</w:tbl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3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сессиясының № 206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15 қосымша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сессиясының № 149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20 қосымша</w:t>
      </w:r>
    </w:p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Ақмешіт селолық әкімі аппаратының 2013 жылғы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398"/>
        <w:gridCol w:w="740"/>
        <w:gridCol w:w="719"/>
        <w:gridCol w:w="9764"/>
        <w:gridCol w:w="187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9880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8863</w:t>
            </w:r>
          </w:p>
        </w:tc>
      </w:tr>
      <w:tr>
        <w:trPr>
          <w:trHeight w:val="6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8863</w:t>
            </w:r>
          </w:p>
        </w:tc>
      </w:tr>
      <w:tr>
        <w:trPr>
          <w:trHeight w:val="5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8863</w:t>
            </w:r>
          </w:p>
        </w:tc>
      </w:tr>
      <w:tr>
        <w:trPr>
          <w:trHeight w:val="8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8672</w:t>
            </w:r>
          </w:p>
        </w:tc>
      </w:tr>
      <w:tr>
        <w:trPr>
          <w:trHeight w:val="3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көшелерді жарықтандыру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51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6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</w:tbl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3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сессиясының № 206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16 қосымша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сессиясының № 149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21 қосымша</w:t>
      </w:r>
    </w:p>
    <w:bookmarkStart w:name="z3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Байтуған селолық әкімі аппаратының 2013 жылғы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398"/>
        <w:gridCol w:w="740"/>
        <w:gridCol w:w="698"/>
        <w:gridCol w:w="9785"/>
        <w:gridCol w:w="187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10369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</w:t>
            </w:r>
          </w:p>
        </w:tc>
      </w:tr>
      <w:tr>
        <w:trPr>
          <w:trHeight w:val="5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</w:t>
            </w:r>
          </w:p>
        </w:tc>
      </w:tr>
      <w:tr>
        <w:trPr>
          <w:trHeight w:val="5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</w:t>
            </w:r>
          </w:p>
        </w:tc>
      </w:tr>
      <w:tr>
        <w:trPr>
          <w:trHeight w:val="79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</w:tr>
      <w:tr>
        <w:trPr>
          <w:trHeight w:val="5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көшелерді жарықтандыру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</w:p>
        </w:tc>
      </w:tr>
      <w:tr>
        <w:trPr>
          <w:trHeight w:val="8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</w:p>
        </w:tc>
      </w:tr>
    </w:tbl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3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сессиясының № 206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17 қосымша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сессиясының № 149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 қосымша</w:t>
      </w:r>
    </w:p>
    <w:bookmarkStart w:name="z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Қ. Мыңбаев атындағы селолық әкімі аппаратының 2013 жылғы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398"/>
        <w:gridCol w:w="698"/>
        <w:gridCol w:w="719"/>
        <w:gridCol w:w="9806"/>
        <w:gridCol w:w="187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11282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9578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9578</w:t>
            </w:r>
          </w:p>
        </w:tc>
      </w:tr>
      <w:tr>
        <w:trPr>
          <w:trHeight w:val="5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9578</w:t>
            </w:r>
          </w:p>
        </w:tc>
      </w:tr>
      <w:tr>
        <w:trPr>
          <w:trHeight w:val="76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9304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</w:p>
        </w:tc>
      </w:tr>
      <w:tr>
        <w:trPr>
          <w:trHeight w:val="5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көшелерді жарықтандыру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5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76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</w:tbl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3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сессиясының № 206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18 қосымша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сессиясының № 149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23 қосымша</w:t>
      </w:r>
    </w:p>
    <w:bookmarkStart w:name="z4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Кертенді селолық әкімі аппаратының 2013 жылғы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398"/>
        <w:gridCol w:w="740"/>
        <w:gridCol w:w="719"/>
        <w:gridCol w:w="9764"/>
        <w:gridCol w:w="187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10294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8868</w:t>
            </w:r>
          </w:p>
        </w:tc>
      </w:tr>
      <w:tr>
        <w:trPr>
          <w:trHeight w:val="5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8868</w:t>
            </w:r>
          </w:p>
        </w:tc>
      </w:tr>
      <w:tr>
        <w:trPr>
          <w:trHeight w:val="6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8868</w:t>
            </w:r>
          </w:p>
        </w:tc>
      </w:tr>
      <w:tr>
        <w:trPr>
          <w:trHeight w:val="81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8294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5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6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көшелерді жарықтандыру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6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76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</w:tbl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3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сессиясының № 206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19 қосымша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сессиясының № 149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24 қосымша</w:t>
      </w:r>
    </w:p>
    <w:bookmarkStart w:name="z4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Заречный селолық әкімі аппаратының 2013 жылғы бюджеті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398"/>
        <w:gridCol w:w="698"/>
        <w:gridCol w:w="762"/>
        <w:gridCol w:w="9763"/>
        <w:gridCol w:w="1875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10599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9207</w:t>
            </w:r>
          </w:p>
        </w:tc>
      </w:tr>
      <w:tr>
        <w:trPr>
          <w:trHeight w:val="5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9207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9207</w:t>
            </w:r>
          </w:p>
        </w:tc>
      </w:tr>
      <w:tr>
        <w:trPr>
          <w:trHeight w:val="81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8885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6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көшелерді жарықтандыру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</w:p>
        </w:tc>
      </w:tr>
      <w:tr>
        <w:trPr>
          <w:trHeight w:val="5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</w:p>
        </w:tc>
      </w:tr>
      <w:tr>
        <w:trPr>
          <w:trHeight w:val="76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</w:p>
        </w:tc>
      </w:tr>
    </w:tbl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3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сессиясының № 206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20 қосымша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сессиясының № 149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 қосымша</w:t>
      </w:r>
    </w:p>
    <w:bookmarkStart w:name="z4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Щербаков селолық әкімі аппаратының 2013 жылғы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398"/>
        <w:gridCol w:w="719"/>
        <w:gridCol w:w="740"/>
        <w:gridCol w:w="9764"/>
        <w:gridCol w:w="187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10161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8653</w:t>
            </w:r>
          </w:p>
        </w:tc>
      </w:tr>
      <w:tr>
        <w:trPr>
          <w:trHeight w:val="8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8653</w:t>
            </w:r>
          </w:p>
        </w:tc>
      </w:tr>
      <w:tr>
        <w:trPr>
          <w:trHeight w:val="5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8653</w:t>
            </w:r>
          </w:p>
        </w:tc>
      </w:tr>
      <w:tr>
        <w:trPr>
          <w:trHeight w:val="9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8461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4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</w:tr>
      <w:tr>
        <w:trPr>
          <w:trHeight w:val="6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көшелерді жарықтандыру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</w:t>
            </w:r>
          </w:p>
        </w:tc>
      </w:tr>
      <w:tr>
        <w:trPr>
          <w:trHeight w:val="5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</w:t>
            </w:r>
          </w:p>
        </w:tc>
      </w:tr>
      <w:tr>
        <w:trPr>
          <w:trHeight w:val="9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</w:t>
            </w:r>
          </w:p>
        </w:tc>
      </w:tr>
    </w:tbl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3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сессиясының № 206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21 қосымша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сессиясының № 149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 қосымша</w:t>
      </w:r>
    </w:p>
    <w:bookmarkStart w:name="z4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Қарой селолық әкімі аппаратының 2013 жылғы бюджеті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398"/>
        <w:gridCol w:w="740"/>
        <w:gridCol w:w="698"/>
        <w:gridCol w:w="9785"/>
        <w:gridCol w:w="187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8881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8161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8161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8161</w:t>
            </w:r>
          </w:p>
        </w:tc>
      </w:tr>
      <w:tr>
        <w:trPr>
          <w:trHeight w:val="81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7970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5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көшелерді жарықтандыру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51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76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</w:tbl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3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сессиясының № 206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 қосымша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сессиясының № 149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27 қосымша</w:t>
      </w:r>
    </w:p>
    <w:bookmarkStart w:name="z4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Соналы селолық әкімі аппаратының 2013 жылғы бюджеті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401"/>
        <w:gridCol w:w="723"/>
        <w:gridCol w:w="745"/>
        <w:gridCol w:w="9823"/>
        <w:gridCol w:w="188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8429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</w:t>
            </w:r>
          </w:p>
        </w:tc>
      </w:tr>
      <w:tr>
        <w:trPr>
          <w:trHeight w:val="5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</w:t>
            </w:r>
          </w:p>
        </w:tc>
      </w:tr>
      <w:tr>
        <w:trPr>
          <w:trHeight w:val="5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</w:tr>
      <w:tr>
        <w:trPr>
          <w:trHeight w:val="5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</w:tr>
      <w:tr>
        <w:trPr>
          <w:trHeight w:val="5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5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көшелерді жарықтандыру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2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5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5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</w:tbl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3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сессиясының № 206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23 қосымша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сессиясының № 149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28 қосымша</w:t>
      </w:r>
    </w:p>
    <w:bookmarkStart w:name="z5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Баршын селолық әкімі аппаратының 2013 жылғы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398"/>
        <w:gridCol w:w="740"/>
        <w:gridCol w:w="698"/>
        <w:gridCol w:w="9785"/>
        <w:gridCol w:w="187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10883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9452</w:t>
            </w:r>
          </w:p>
        </w:tc>
      </w:tr>
      <w:tr>
        <w:trPr>
          <w:trHeight w:val="5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9452</w:t>
            </w:r>
          </w:p>
        </w:tc>
      </w:tr>
      <w:tr>
        <w:trPr>
          <w:trHeight w:val="5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9452</w:t>
            </w:r>
          </w:p>
        </w:tc>
      </w:tr>
      <w:tr>
        <w:trPr>
          <w:trHeight w:val="6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9261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5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5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5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көшелерді жарықтандыру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76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</w:tbl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3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сессиясының № 206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24 қосымша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сессиясының № 149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29 қосымша</w:t>
      </w:r>
    </w:p>
    <w:bookmarkStart w:name="z5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Жанбөбек селолық әкімі аппаратының 2013 жылғы бюджеті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5"/>
        <w:gridCol w:w="399"/>
        <w:gridCol w:w="743"/>
        <w:gridCol w:w="764"/>
        <w:gridCol w:w="9708"/>
        <w:gridCol w:w="188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9039</w:t>
            </w:r>
          </w:p>
        </w:tc>
      </w:tr>
      <w:tr>
        <w:trPr>
          <w:trHeight w:val="3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8280</w:t>
            </w:r>
          </w:p>
        </w:tc>
      </w:tr>
      <w:tr>
        <w:trPr>
          <w:trHeight w:val="5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8280</w:t>
            </w:r>
          </w:p>
        </w:tc>
      </w:tr>
      <w:tr>
        <w:trPr>
          <w:trHeight w:val="52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8280</w:t>
            </w:r>
          </w:p>
        </w:tc>
      </w:tr>
      <w:tr>
        <w:trPr>
          <w:trHeight w:val="6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7898</w:t>
            </w:r>
          </w:p>
        </w:tc>
      </w:tr>
      <w:tr>
        <w:trPr>
          <w:trHeight w:val="3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</w:tr>
      <w:tr>
        <w:trPr>
          <w:trHeight w:val="2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54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54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3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2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6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76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</w:tbl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3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сессиясының № 206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 қосымша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сессиясының № 149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30 қосымша</w:t>
      </w:r>
    </w:p>
    <w:bookmarkStart w:name="z5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Кұланұтпес селолық әкімі аппаратының 2013 жылғы бюджеті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398"/>
        <w:gridCol w:w="762"/>
        <w:gridCol w:w="698"/>
        <w:gridCol w:w="9763"/>
        <w:gridCol w:w="187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8907</w:t>
            </w:r>
          </w:p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8020</w:t>
            </w:r>
          </w:p>
        </w:tc>
      </w:tr>
      <w:tr>
        <w:trPr>
          <w:trHeight w:val="5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8020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8020</w:t>
            </w:r>
          </w:p>
        </w:tc>
      </w:tr>
      <w:tr>
        <w:trPr>
          <w:trHeight w:val="6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7638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5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5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көшелерді жарықтандыру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5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5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</w:tbl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3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сессиясының № 206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 қосымша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сессиясының № 149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31 қосымша</w:t>
      </w:r>
    </w:p>
    <w:bookmarkStart w:name="z5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Ткенекті селолық әкімі аппаратының 2013 жылғы бюджеті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398"/>
        <w:gridCol w:w="804"/>
        <w:gridCol w:w="719"/>
        <w:gridCol w:w="9700"/>
        <w:gridCol w:w="187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8765</w:t>
            </w:r>
          </w:p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6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5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6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7718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</w:tr>
      <w:tr>
        <w:trPr>
          <w:trHeight w:val="5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6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79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5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76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</w:tbl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3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сессиясының № 206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27 қосымша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сессиясының № 149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32 қосымша</w:t>
      </w:r>
    </w:p>
    <w:bookmarkStart w:name="z59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Талдысай селолық әкімі аппаратының 2013 жылғы бюджеті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401"/>
        <w:gridCol w:w="702"/>
        <w:gridCol w:w="766"/>
        <w:gridCol w:w="9823"/>
        <w:gridCol w:w="188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7321</w:t>
            </w:r>
          </w:p>
        </w:tc>
      </w:tr>
      <w:tr>
        <w:trPr>
          <w:trHeight w:val="5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7321</w:t>
            </w:r>
          </w:p>
        </w:tc>
      </w:tr>
      <w:tr>
        <w:trPr>
          <w:trHeight w:val="5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7321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</w:tr>
      <w:tr>
        <w:trPr>
          <w:trHeight w:val="5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5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