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77d5" w14:textId="8307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23 сессиясының 2013 жылғы 18 желтоқсандағы № 220 шешімі. Қарағанды облысының Әділет департаментінде 2013 жылғы 20 желтоқсанда № 2465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15 сессиясының 2012 жылғы 14 желтоқсандағы № 149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2062 болып тіркелген, 2012 жылғы 29 желтоқсандағы № 52 (5285) "Нұра" газетінде жарияланған), Нұра аудандық мәслихатының 16 сессиясының 2013 жылғы 31 қаңтардағы № 159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2160 болып тіркелген, 2013 жылғы 2 наурыздағы № 9 (5296) "Нұра" газетінде жарияланған), Нұра аудандық мәслихатының 17 сессиясының 2013 жылғы 20 наурыздағы № 165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2280 болып тіркелген, "Нұра" газетінде 2013 жылғы 13 сәуірдегі № 15 (5302) жарияланған), Нұра аудандық мәслихатының 2013 жылғы 11 шілдедегі 19 сессиясының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 № 190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2355 болып тіркелген, "Нұра" газетінде 2013 жылғы 26 шілдедегі № 30 (5316) жарияланған), Нұра аудандық мәслихатының 2013 жылғы 3 қазандағы 21 сессиясының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 № 206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2389 болып тіркелген, "Нұра" газетінде 2013 жылғы 7 қазандағы № 41 (5327) жарияланған), Нұра аудандық мәслихатының 2013 жылғы 28 қарашадағы 22 сессиясының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 № 217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2425 болып тіркелген, "Нұра" газетінде 2013 жылғы 7 желтоқсандағы № 49 (5335)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"3413277" сандары "3404891"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"3060727" сандары "3052341"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"3389904" сандары "3381518"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Юнгенштейн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желтоқсан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сессиясының № 220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6"/>
        <w:gridCol w:w="476"/>
        <w:gridCol w:w="10710"/>
        <w:gridCol w:w="18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3404891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128629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3052341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57"/>
        <w:gridCol w:w="764"/>
        <w:gridCol w:w="700"/>
        <w:gridCol w:w="9772"/>
        <w:gridCol w:w="188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3381518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211934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1730211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1608518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1604327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1589472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53912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82854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66658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11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11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720529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қалалардағы және ауылдық елді мекендерді дамыту шеңберінде объектілерді жөндеу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629582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34549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69"/>
        <w:gridCol w:w="355"/>
        <w:gridCol w:w="10827"/>
        <w:gridCol w:w="18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42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45"/>
        <w:gridCol w:w="766"/>
        <w:gridCol w:w="9780"/>
        <w:gridCol w:w="18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65"/>
        <w:gridCol w:w="11250"/>
        <w:gridCol w:w="193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каржы активтерін сатудан түсетін 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-93792</w:t>
            </w:r>
          </w:p>
        </w:tc>
      </w:tr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0"/>
        <w:gridCol w:w="701"/>
        <w:gridCol w:w="744"/>
        <w:gridCol w:w="9851"/>
        <w:gridCol w:w="18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сессиясының № 220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бюджеттік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4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359528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 Республикалык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191121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46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89136</w:t>
            </w:r>
          </w:p>
        </w:tc>
      </w:tr>
      <w:tr>
        <w:trPr>
          <w:trHeight w:val="5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6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</w:p>
        </w:tc>
      </w:tr>
      <w:tr>
        <w:trPr>
          <w:trHeight w:val="6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46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жүйе бойынша біліктілікті арттырудан өткен мұғалімдерге еңбекақыны арттыру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5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58431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штаттық санын ұлғайтуға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81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4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штаттық санын ұлғайтуға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49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48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трансфертер облыстық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103494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картасының шеңберінде ауылдық елді мекендерді дамытуға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жөндеуге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57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Коммуналдық-инженерлік инфрақұрылым объектілерін жөндеуге және ауылдық елді мекендерді жайластыру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жөндеуге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5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6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(қала көшелерін) және елді мекендердің көшелерін күрделі және орташа және ағымдағы жөндеуден өткізуге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46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2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