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829d" w14:textId="a4c8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2012 жылғы 14 желтоқсандағы N 137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 сессиясының 2013 жылғы 10 шілдедегі N 199 шешімі. Қарағанды облысының Әділет департаментінде 2013 жылғы 25 шілдеде N 2373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14 сессиясының 2012 жылғы 14 желтоқсандағы N 137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2069 болып тіркелген, 2012 жылғы 29 желтоқсандағы N 52 (7328) "Сельский труженик" газетінде жарияланған), Осакаров аудандық мәслихатының 17 сессиясының 2013 жылғы 29 наурыздағы N 173 "Осакаров аудандық мәслихатының 14 сессиясының 2012 жылғы 14 желтоқсандағы N 137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Тізілімінде N 2294 болып тіркелген, 2013 жылғы 20 сәуірдегі N 16 (7344) "Сельский труженик"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"3 469 717" сандары "3 511 420"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"533 144" сандары "555 158"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"4 488" сандары "5 474"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"4 500" сандары "7 500"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"2 927 585" сандары "2 943 288"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"3 553 035" сандары "3 594 738"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N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N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N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N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бюджетіне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 мен бюджеттік кредит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саласында үш дәрежелі жүйе бойынша біліктілікті арттырудан өткен мұғалімдерге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әлеуметтік қызметтерге арналған стандарттарды енгізу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 санын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кентінде су жүргізу жүйесін қайта құру, бесінші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ауылының су құбыр желілерін қайта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N 199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сессиясының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N 137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 (село),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округтері әкімінің аппараттары бойынша шығындар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селоларда, ауылдық селолық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селолық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Шидерті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селолық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