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b80e0" w14:textId="d4b80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Осакаров аудандық мәслихатының 2013 жылғы 25 желтоқсандағы 26 сессиясының № 259 шешімі. Қарағанды облысының Әділет департаментінде 2013 жылғы 28 желтоқсанда № 2484 болып тіркелді. Мерзімі өткендіктен қолданыс тоқтатылды</w:t>
      </w:r>
    </w:p>
    <w:p>
      <w:pPr>
        <w:spacing w:after="0"/>
        <w:ind w:left="0"/>
        <w:jc w:val="both"/>
      </w:pPr>
      <w:r>
        <w:rPr>
          <w:rFonts w:ascii="Times New Roman"/>
          <w:b w:val="false"/>
          <w:i w:val="false"/>
          <w:color w:val="ff0000"/>
          <w:sz w:val="28"/>
        </w:rPr>
        <w:t>
      РҚАО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2014-2016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2014 жылға келесі көлемдерде бекітілсін:</w:t>
      </w:r>
    </w:p>
    <w:bookmarkEnd w:id="1"/>
    <w:p>
      <w:pPr>
        <w:spacing w:after="0"/>
        <w:ind w:left="0"/>
        <w:jc w:val="both"/>
      </w:pPr>
      <w:r>
        <w:rPr>
          <w:rFonts w:ascii="Times New Roman"/>
          <w:b w:val="false"/>
          <w:i w:val="false"/>
          <w:color w:val="000000"/>
          <w:sz w:val="28"/>
        </w:rPr>
        <w:t>
      1) кірістер – 3 145 791 мың теңге, оның ішінде:</w:t>
      </w:r>
    </w:p>
    <w:p>
      <w:pPr>
        <w:spacing w:after="0"/>
        <w:ind w:left="0"/>
        <w:jc w:val="both"/>
      </w:pPr>
      <w:r>
        <w:rPr>
          <w:rFonts w:ascii="Times New Roman"/>
          <w:b w:val="false"/>
          <w:i w:val="false"/>
          <w:color w:val="000000"/>
          <w:sz w:val="28"/>
        </w:rPr>
        <w:t>
      салықтық түсімдер бойынша – 694 695 мың теңге;</w:t>
      </w:r>
    </w:p>
    <w:p>
      <w:pPr>
        <w:spacing w:after="0"/>
        <w:ind w:left="0"/>
        <w:jc w:val="both"/>
      </w:pPr>
      <w:r>
        <w:rPr>
          <w:rFonts w:ascii="Times New Roman"/>
          <w:b w:val="false"/>
          <w:i w:val="false"/>
          <w:color w:val="000000"/>
          <w:sz w:val="28"/>
        </w:rPr>
        <w:t xml:space="preserve">
      салықтық емес түсімдер бойынша – 2 587 мың теңге; </w:t>
      </w:r>
    </w:p>
    <w:p>
      <w:pPr>
        <w:spacing w:after="0"/>
        <w:ind w:left="0"/>
        <w:jc w:val="both"/>
      </w:pPr>
      <w:r>
        <w:rPr>
          <w:rFonts w:ascii="Times New Roman"/>
          <w:b w:val="false"/>
          <w:i w:val="false"/>
          <w:color w:val="000000"/>
          <w:sz w:val="28"/>
        </w:rPr>
        <w:t>
      негізгі капиталды сатудан түсетін түсімдер бойынша – 12 645 мың теңге;</w:t>
      </w:r>
    </w:p>
    <w:p>
      <w:pPr>
        <w:spacing w:after="0"/>
        <w:ind w:left="0"/>
        <w:jc w:val="both"/>
      </w:pPr>
      <w:r>
        <w:rPr>
          <w:rFonts w:ascii="Times New Roman"/>
          <w:b w:val="false"/>
          <w:i w:val="false"/>
          <w:color w:val="000000"/>
          <w:sz w:val="28"/>
        </w:rPr>
        <w:t xml:space="preserve">
      трансферттер түсімдері бойынша – 2 435 864 мың теңге; </w:t>
      </w:r>
    </w:p>
    <w:p>
      <w:pPr>
        <w:spacing w:after="0"/>
        <w:ind w:left="0"/>
        <w:jc w:val="both"/>
      </w:pPr>
      <w:r>
        <w:rPr>
          <w:rFonts w:ascii="Times New Roman"/>
          <w:b w:val="false"/>
          <w:i w:val="false"/>
          <w:color w:val="000000"/>
          <w:sz w:val="28"/>
        </w:rPr>
        <w:t xml:space="preserve">
      2) шығындар – 3 208 661 мың теңге; </w:t>
      </w:r>
    </w:p>
    <w:p>
      <w:pPr>
        <w:spacing w:after="0"/>
        <w:ind w:left="0"/>
        <w:jc w:val="both"/>
      </w:pPr>
      <w:r>
        <w:rPr>
          <w:rFonts w:ascii="Times New Roman"/>
          <w:b w:val="false"/>
          <w:i w:val="false"/>
          <w:color w:val="000000"/>
          <w:sz w:val="28"/>
        </w:rPr>
        <w:t xml:space="preserve">
      3) таза бюджеттік кредиттеу – 42 827 мың теңге, оның ішінде: </w:t>
      </w:r>
    </w:p>
    <w:p>
      <w:pPr>
        <w:spacing w:after="0"/>
        <w:ind w:left="0"/>
        <w:jc w:val="both"/>
      </w:pPr>
      <w:r>
        <w:rPr>
          <w:rFonts w:ascii="Times New Roman"/>
          <w:b w:val="false"/>
          <w:i w:val="false"/>
          <w:color w:val="000000"/>
          <w:sz w:val="28"/>
        </w:rPr>
        <w:t>
      бюджеттік кредиттер - 55 560 мың теңге;</w:t>
      </w:r>
    </w:p>
    <w:p>
      <w:pPr>
        <w:spacing w:after="0"/>
        <w:ind w:left="0"/>
        <w:jc w:val="both"/>
      </w:pPr>
      <w:r>
        <w:rPr>
          <w:rFonts w:ascii="Times New Roman"/>
          <w:b w:val="false"/>
          <w:i w:val="false"/>
          <w:color w:val="000000"/>
          <w:sz w:val="28"/>
        </w:rPr>
        <w:t>
      бюджеттік кредиттерді өтеу – 12 733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алу 105 697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105 697 мың теңге, оның ішінде:</w:t>
      </w:r>
    </w:p>
    <w:p>
      <w:pPr>
        <w:spacing w:after="0"/>
        <w:ind w:left="0"/>
        <w:jc w:val="both"/>
      </w:pPr>
      <w:r>
        <w:rPr>
          <w:rFonts w:ascii="Times New Roman"/>
          <w:b w:val="false"/>
          <w:i w:val="false"/>
          <w:color w:val="000000"/>
          <w:sz w:val="28"/>
        </w:rPr>
        <w:t>
      қарыздар түсімі – 55 560 мың теңге;</w:t>
      </w:r>
    </w:p>
    <w:p>
      <w:pPr>
        <w:spacing w:after="0"/>
        <w:ind w:left="0"/>
        <w:jc w:val="both"/>
      </w:pPr>
      <w:r>
        <w:rPr>
          <w:rFonts w:ascii="Times New Roman"/>
          <w:b w:val="false"/>
          <w:i w:val="false"/>
          <w:color w:val="000000"/>
          <w:sz w:val="28"/>
        </w:rPr>
        <w:t>
      қарыздарды өтеу – 12 733 мың теңге;</w:t>
      </w:r>
    </w:p>
    <w:p>
      <w:pPr>
        <w:spacing w:after="0"/>
        <w:ind w:left="0"/>
        <w:jc w:val="both"/>
      </w:pPr>
      <w:r>
        <w:rPr>
          <w:rFonts w:ascii="Times New Roman"/>
          <w:b w:val="false"/>
          <w:i w:val="false"/>
          <w:color w:val="000000"/>
          <w:sz w:val="28"/>
        </w:rPr>
        <w:t>
      бюджет қаражатының пайдаланылатын қалдықтары – 62 870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Осакаров аудандық мәслихатының 26.11.2014 </w:t>
      </w:r>
      <w:r>
        <w:rPr>
          <w:rFonts w:ascii="Times New Roman"/>
          <w:b w:val="false"/>
          <w:i w:val="false"/>
          <w:color w:val="000000"/>
          <w:sz w:val="28"/>
        </w:rPr>
        <w:t>№ 399</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2014 жылға арналған аудандық бюджет түсімдерінің құрамында, республикалық және облыстық бюджеттен берілетін нысаналы трансферттер мен бюджеттік кредиттер </w:t>
      </w:r>
      <w:r>
        <w:rPr>
          <w:rFonts w:ascii="Times New Roman"/>
          <w:b w:val="false"/>
          <w:i w:val="false"/>
          <w:color w:val="000000"/>
          <w:sz w:val="28"/>
        </w:rPr>
        <w:t>4 қосымшаға</w:t>
      </w:r>
      <w:r>
        <w:rPr>
          <w:rFonts w:ascii="Times New Roman"/>
          <w:b w:val="false"/>
          <w:i w:val="false"/>
          <w:color w:val="000000"/>
          <w:sz w:val="28"/>
        </w:rPr>
        <w:t xml:space="preserve"> сәйкес ескерілсін.</w:t>
      </w:r>
    </w:p>
    <w:bookmarkEnd w:id="2"/>
    <w:bookmarkStart w:name="z4" w:id="3"/>
    <w:p>
      <w:pPr>
        <w:spacing w:after="0"/>
        <w:ind w:left="0"/>
        <w:jc w:val="both"/>
      </w:pPr>
      <w:r>
        <w:rPr>
          <w:rFonts w:ascii="Times New Roman"/>
          <w:b w:val="false"/>
          <w:i w:val="false"/>
          <w:color w:val="000000"/>
          <w:sz w:val="28"/>
        </w:rPr>
        <w:t>
      3. 2014 жылға арналған аудандық бюджетте облыстық бюджеттен аудан бюджетіне берілетін субвенциялардың мөлшері 2 142 475 мың теңге сомасында ескерілсін.</w:t>
      </w:r>
    </w:p>
    <w:bookmarkEnd w:id="3"/>
    <w:bookmarkStart w:name="z5" w:id="4"/>
    <w:p>
      <w:pPr>
        <w:spacing w:after="0"/>
        <w:ind w:left="0"/>
        <w:jc w:val="both"/>
      </w:pPr>
      <w:r>
        <w:rPr>
          <w:rFonts w:ascii="Times New Roman"/>
          <w:b w:val="false"/>
          <w:i w:val="false"/>
          <w:color w:val="000000"/>
          <w:sz w:val="28"/>
        </w:rPr>
        <w:t>
      4. 2014 жылға арналған аудандық бюджетке кірістерді бөлу нормативтері келесі мөлшерлерде белгіленсін:</w:t>
      </w:r>
    </w:p>
    <w:bookmarkEnd w:id="4"/>
    <w:p>
      <w:pPr>
        <w:spacing w:after="0"/>
        <w:ind w:left="0"/>
        <w:jc w:val="both"/>
      </w:pPr>
      <w:r>
        <w:rPr>
          <w:rFonts w:ascii="Times New Roman"/>
          <w:b w:val="false"/>
          <w:i w:val="false"/>
          <w:color w:val="000000"/>
          <w:sz w:val="28"/>
        </w:rPr>
        <w:t>
      1) жеке табыс салығы бойынша - 50 пайыздан;</w:t>
      </w:r>
    </w:p>
    <w:p>
      <w:pPr>
        <w:spacing w:after="0"/>
        <w:ind w:left="0"/>
        <w:jc w:val="both"/>
      </w:pPr>
      <w:r>
        <w:rPr>
          <w:rFonts w:ascii="Times New Roman"/>
          <w:b w:val="false"/>
          <w:i w:val="false"/>
          <w:color w:val="000000"/>
          <w:sz w:val="28"/>
        </w:rPr>
        <w:t>
      2) әлеуметтік салық бойынша - 70 пайыздан.</w:t>
      </w:r>
    </w:p>
    <w:bookmarkStart w:name="z6" w:id="5"/>
    <w:p>
      <w:pPr>
        <w:spacing w:after="0"/>
        <w:ind w:left="0"/>
        <w:jc w:val="both"/>
      </w:pPr>
      <w:r>
        <w:rPr>
          <w:rFonts w:ascii="Times New Roman"/>
          <w:b w:val="false"/>
          <w:i w:val="false"/>
          <w:color w:val="000000"/>
          <w:sz w:val="28"/>
        </w:rPr>
        <w:t>
      5. 2014 жылға аудандық бюджеттен қаржыландырылатын, денсаулық сақтау, білім беру, әлеуметтік қамсыздандыру, мәдениет, спорт және ветеринария саласындағы ауылдық жерде жұмыс істейтін азаматтық қызметшілерге қызметтің осы түрлерімен қалалық жағдайда айналысатын азаматтық қызметшілердің айлықақыларымен және ставкаларымен салыстырғанда кемінде жиырма бес пайызға жоғарылатылған лауазымдық айлықақылар мен тарифтік ставкалар белгіленсін.</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Қарағанды облысы Осакаров аудандық мәслихатының 15.09.2014 </w:t>
      </w:r>
      <w:r>
        <w:rPr>
          <w:rFonts w:ascii="Times New Roman"/>
          <w:b w:val="false"/>
          <w:i w:val="false"/>
          <w:color w:val="000000"/>
          <w:sz w:val="28"/>
        </w:rPr>
        <w:t>№ 372</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6. 2014 жылға арналған Осакаров ауданы әкімдігінің резерві 10 601 мың теңге мөлшерінде бекітілсін.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Қарағанды облысы Осакаров аудандық мәслихатының 26.11.2014 </w:t>
      </w:r>
      <w:r>
        <w:rPr>
          <w:rFonts w:ascii="Times New Roman"/>
          <w:b w:val="false"/>
          <w:i w:val="false"/>
          <w:color w:val="000000"/>
          <w:sz w:val="28"/>
        </w:rPr>
        <w:t>№ 399</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xml:space="preserve">
      7. Аудандық бюджетте кент, село, селолық округтері әкімдерінің аппараттары бойынша шығыстар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7"/>
    <w:bookmarkStart w:name="z9" w:id="8"/>
    <w:p>
      <w:pPr>
        <w:spacing w:after="0"/>
        <w:ind w:left="0"/>
        <w:jc w:val="both"/>
      </w:pPr>
      <w:r>
        <w:rPr>
          <w:rFonts w:ascii="Times New Roman"/>
          <w:b w:val="false"/>
          <w:i w:val="false"/>
          <w:color w:val="000000"/>
          <w:sz w:val="28"/>
        </w:rPr>
        <w:t xml:space="preserve">
      8. 2014 жылға арналған аудандық бюджетті атқару үдерісінде секвестерлеуге жатпайтын жергілікті бюджеттік бағдарлама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p>
    <w:bookmarkEnd w:id="8"/>
    <w:bookmarkStart w:name="z10" w:id="9"/>
    <w:p>
      <w:pPr>
        <w:spacing w:after="0"/>
        <w:ind w:left="0"/>
        <w:jc w:val="both"/>
      </w:pPr>
      <w:r>
        <w:rPr>
          <w:rFonts w:ascii="Times New Roman"/>
          <w:b w:val="false"/>
          <w:i w:val="false"/>
          <w:color w:val="000000"/>
          <w:sz w:val="28"/>
        </w:rPr>
        <w:t>
      9. Осы шешім 2014 жылдың 1 қаңтарынан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Шамордин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Саккулаков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мәслихатының</w:t>
            </w:r>
            <w:r>
              <w:br/>
            </w:r>
            <w:r>
              <w:rPr>
                <w:rFonts w:ascii="Times New Roman"/>
                <w:b w:val="false"/>
                <w:i w:val="false"/>
                <w:color w:val="000000"/>
                <w:sz w:val="20"/>
              </w:rPr>
              <w:t>2013 жылғы 25 желтоқсандағы</w:t>
            </w:r>
            <w:r>
              <w:br/>
            </w:r>
            <w:r>
              <w:rPr>
                <w:rFonts w:ascii="Times New Roman"/>
                <w:b w:val="false"/>
                <w:i w:val="false"/>
                <w:color w:val="000000"/>
                <w:sz w:val="20"/>
              </w:rPr>
              <w:t>26 сессиясының</w:t>
            </w:r>
            <w:r>
              <w:br/>
            </w:r>
            <w:r>
              <w:rPr>
                <w:rFonts w:ascii="Times New Roman"/>
                <w:b w:val="false"/>
                <w:i w:val="false"/>
                <w:color w:val="000000"/>
                <w:sz w:val="20"/>
              </w:rPr>
              <w:t>№ 259 шешіміне</w:t>
            </w:r>
            <w:r>
              <w:br/>
            </w:r>
            <w:r>
              <w:rPr>
                <w:rFonts w:ascii="Times New Roman"/>
                <w:b w:val="false"/>
                <w:i w:val="false"/>
                <w:color w:val="000000"/>
                <w:sz w:val="20"/>
              </w:rPr>
              <w:t>1-қосымша</w:t>
            </w:r>
          </w:p>
        </w:tc>
      </w:tr>
    </w:tbl>
    <w:bookmarkStart w:name="z12" w:id="10"/>
    <w:p>
      <w:pPr>
        <w:spacing w:after="0"/>
        <w:ind w:left="0"/>
        <w:jc w:val="left"/>
      </w:pPr>
      <w:r>
        <w:rPr>
          <w:rFonts w:ascii="Times New Roman"/>
          <w:b/>
          <w:i w:val="false"/>
          <w:color w:val="000000"/>
        </w:rPr>
        <w:t xml:space="preserve"> 2014 жылға арналған аудандық бюджет</w:t>
      </w:r>
    </w:p>
    <w:bookmarkEnd w:id="10"/>
    <w:p>
      <w:pPr>
        <w:spacing w:after="0"/>
        <w:ind w:left="0"/>
        <w:jc w:val="both"/>
      </w:pPr>
      <w:r>
        <w:rPr>
          <w:rFonts w:ascii="Times New Roman"/>
          <w:b w:val="false"/>
          <w:i w:val="false"/>
          <w:color w:val="ff0000"/>
          <w:sz w:val="28"/>
        </w:rPr>
        <w:t xml:space="preserve">
      Ескерту. 1-қосымша жаңа редакцияда - Қарағанды облысы Осакаров аудандық мәслихатының 26.11.2014 </w:t>
      </w:r>
      <w:r>
        <w:rPr>
          <w:rFonts w:ascii="Times New Roman"/>
          <w:b w:val="false"/>
          <w:i w:val="false"/>
          <w:color w:val="ff0000"/>
          <w:sz w:val="28"/>
        </w:rPr>
        <w:t>№ 399</w:t>
      </w:r>
      <w:r>
        <w:rPr>
          <w:rFonts w:ascii="Times New Roman"/>
          <w:b w:val="false"/>
          <w:i w:val="false"/>
          <w:color w:val="ff0000"/>
          <w:sz w:val="28"/>
        </w:rPr>
        <w:t xml:space="preserve"> (01.01.2014 бастап қолданысқа енгізіледі) шешімімен.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3145791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694695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372213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2435864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2435864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2435864</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мәселелері бойынша құжаттаманы сараптау және бағалау, бюджеттік инвестициялардың іске асырылуына бағалау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бағдарламасы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2020 жол картасы бойынша қалаларды және ауылдық елді мекендерді дамыту шеңберінде объктілерді жөндеу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салу және (немесе)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коммуникациялық инфрақұрылымды жобалау, дамыту, жайластыру және (немесе)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жүйесінің жұмыс істеуі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қалалық) деңгейде спорттық жарыстар өткізу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кітапханалардың жұмыс істеуі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 -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ауыл шаруашылығы және ветеринария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жануарларын сәйкестендіру жөніндегі іс-шараларды өткізу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ауыл шаруашылығы және ветеринария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несиелеу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55560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12733</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Бюджеттің дефициті (профициті)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-105697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дефицитін (профицитін пайдалану) қаржыландыру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105697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мәслихатының</w:t>
            </w:r>
            <w:r>
              <w:br/>
            </w:r>
            <w:r>
              <w:rPr>
                <w:rFonts w:ascii="Times New Roman"/>
                <w:b w:val="false"/>
                <w:i w:val="false"/>
                <w:color w:val="000000"/>
                <w:sz w:val="20"/>
              </w:rPr>
              <w:t>26 сессиясының 2013 жылғы</w:t>
            </w:r>
            <w:r>
              <w:br/>
            </w:r>
            <w:r>
              <w:rPr>
                <w:rFonts w:ascii="Times New Roman"/>
                <w:b w:val="false"/>
                <w:i w:val="false"/>
                <w:color w:val="000000"/>
                <w:sz w:val="20"/>
              </w:rPr>
              <w:t>25 желтоқсандағы № 259 шешіміне</w:t>
            </w:r>
            <w:r>
              <w:br/>
            </w:r>
            <w:r>
              <w:rPr>
                <w:rFonts w:ascii="Times New Roman"/>
                <w:b w:val="false"/>
                <w:i w:val="false"/>
                <w:color w:val="000000"/>
                <w:sz w:val="20"/>
              </w:rPr>
              <w:t>2-қосымша</w:t>
            </w:r>
          </w:p>
        </w:tc>
      </w:tr>
    </w:tbl>
    <w:bookmarkStart w:name="z14" w:id="11"/>
    <w:p>
      <w:pPr>
        <w:spacing w:after="0"/>
        <w:ind w:left="0"/>
        <w:jc w:val="left"/>
      </w:pPr>
      <w:r>
        <w:rPr>
          <w:rFonts w:ascii="Times New Roman"/>
          <w:b/>
          <w:i w:val="false"/>
          <w:color w:val="000000"/>
        </w:rPr>
        <w:t xml:space="preserve"> 2015 жылға арналған аудандық бюджет</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1968965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1968965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1968965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ұйымдарының оқыту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кұру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кітапханалардың жұмыс істеуі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кұру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кұру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несиелеу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Бюджеттің дефициті (профициті)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дефицитін (профицитін пайдалану) қаржыландыру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мәслихатының</w:t>
            </w:r>
            <w:r>
              <w:br/>
            </w:r>
            <w:r>
              <w:rPr>
                <w:rFonts w:ascii="Times New Roman"/>
                <w:b w:val="false"/>
                <w:i w:val="false"/>
                <w:color w:val="000000"/>
                <w:sz w:val="20"/>
              </w:rPr>
              <w:t>26 сессиясының 2013 жылғы</w:t>
            </w:r>
            <w:r>
              <w:br/>
            </w:r>
            <w:r>
              <w:rPr>
                <w:rFonts w:ascii="Times New Roman"/>
                <w:b w:val="false"/>
                <w:i w:val="false"/>
                <w:color w:val="000000"/>
                <w:sz w:val="20"/>
              </w:rPr>
              <w:t>25 желтоқсандағы № 259 шешіміне</w:t>
            </w:r>
            <w:r>
              <w:br/>
            </w:r>
            <w:r>
              <w:rPr>
                <w:rFonts w:ascii="Times New Roman"/>
                <w:b w:val="false"/>
                <w:i w:val="false"/>
                <w:color w:val="000000"/>
                <w:sz w:val="20"/>
              </w:rPr>
              <w:t>3-қосымша</w:t>
            </w:r>
          </w:p>
        </w:tc>
      </w:tr>
    </w:tbl>
    <w:bookmarkStart w:name="z16" w:id="12"/>
    <w:p>
      <w:pPr>
        <w:spacing w:after="0"/>
        <w:ind w:left="0"/>
        <w:jc w:val="left"/>
      </w:pPr>
      <w:r>
        <w:rPr>
          <w:rFonts w:ascii="Times New Roman"/>
          <w:b/>
          <w:i w:val="false"/>
          <w:color w:val="000000"/>
        </w:rPr>
        <w:t xml:space="preserve"> 2016 жылға арналған аудандық бюджет</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1394989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1394989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1394989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ұйымдарының оқыту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бағдарламасы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кұру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қалалық) деңгейде спорттық жарыстар өткізу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кітапханалардың жұмыс істеуі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 -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ауыл шаруашылығы және ветеринария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ауыл шаруашылығы және ветеринария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кұру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несиелеу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Бюджеттің дефициті (профициті)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дефицитін (профицитін пайдалану) қаржыландыру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мәслихатының</w:t>
            </w:r>
            <w:r>
              <w:br/>
            </w:r>
            <w:r>
              <w:rPr>
                <w:rFonts w:ascii="Times New Roman"/>
                <w:b w:val="false"/>
                <w:i w:val="false"/>
                <w:color w:val="000000"/>
                <w:sz w:val="20"/>
              </w:rPr>
              <w:t>2013 жылғы 25 желтоқсандағы</w:t>
            </w:r>
            <w:r>
              <w:br/>
            </w:r>
            <w:r>
              <w:rPr>
                <w:rFonts w:ascii="Times New Roman"/>
                <w:b w:val="false"/>
                <w:i w:val="false"/>
                <w:color w:val="000000"/>
                <w:sz w:val="20"/>
              </w:rPr>
              <w:t>26 сессиясының</w:t>
            </w:r>
            <w:r>
              <w:br/>
            </w:r>
            <w:r>
              <w:rPr>
                <w:rFonts w:ascii="Times New Roman"/>
                <w:b w:val="false"/>
                <w:i w:val="false"/>
                <w:color w:val="000000"/>
                <w:sz w:val="20"/>
              </w:rPr>
              <w:t>№ 259 шешіміне</w:t>
            </w:r>
            <w:r>
              <w:br/>
            </w:r>
            <w:r>
              <w:rPr>
                <w:rFonts w:ascii="Times New Roman"/>
                <w:b w:val="false"/>
                <w:i w:val="false"/>
                <w:color w:val="000000"/>
                <w:sz w:val="20"/>
              </w:rPr>
              <w:t>4-қосымша</w:t>
            </w:r>
          </w:p>
        </w:tc>
      </w:tr>
    </w:tbl>
    <w:bookmarkStart w:name="z18" w:id="13"/>
    <w:p>
      <w:pPr>
        <w:spacing w:after="0"/>
        <w:ind w:left="0"/>
        <w:jc w:val="left"/>
      </w:pPr>
      <w:r>
        <w:rPr>
          <w:rFonts w:ascii="Times New Roman"/>
          <w:b/>
          <w:i w:val="false"/>
          <w:color w:val="000000"/>
        </w:rPr>
        <w:t xml:space="preserve"> 2014 жылға арналған аудан бюджетіне нысаналы</w:t>
      </w:r>
      <w:r>
        <w:br/>
      </w:r>
      <w:r>
        <w:rPr>
          <w:rFonts w:ascii="Times New Roman"/>
          <w:b/>
          <w:i w:val="false"/>
          <w:color w:val="000000"/>
        </w:rPr>
        <w:t>трансферттер мен бюджеттік кредит</w:t>
      </w:r>
    </w:p>
    <w:bookmarkEnd w:id="13"/>
    <w:p>
      <w:pPr>
        <w:spacing w:after="0"/>
        <w:ind w:left="0"/>
        <w:jc w:val="both"/>
      </w:pPr>
      <w:r>
        <w:rPr>
          <w:rFonts w:ascii="Times New Roman"/>
          <w:b w:val="false"/>
          <w:i w:val="false"/>
          <w:color w:val="ff0000"/>
          <w:sz w:val="28"/>
        </w:rPr>
        <w:t xml:space="preserve">
      Ескерту. 4-қосымша жаңа редакцияда - Қарағанды облысы Осакаров аудандық мәслихатының 26.11.2014 </w:t>
      </w:r>
      <w:r>
        <w:rPr>
          <w:rFonts w:ascii="Times New Roman"/>
          <w:b w:val="false"/>
          <w:i w:val="false"/>
          <w:color w:val="ff0000"/>
          <w:sz w:val="28"/>
        </w:rPr>
        <w:t>№ 399</w:t>
      </w:r>
      <w:r>
        <w:rPr>
          <w:rFonts w:ascii="Times New Roman"/>
          <w:b w:val="false"/>
          <w:i w:val="false"/>
          <w:color w:val="ff0000"/>
          <w:sz w:val="28"/>
        </w:rPr>
        <w:t xml:space="preserve"> (01.01.2014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нысаналы ағымдағы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нысаналы даму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нысаналы даму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нысаналы ағымдағы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бюджеттік кредит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ағымдағы: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мәслихатының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мекемелердің мемлекеттік қызметшілер болып табылмайтын жұмыскерлерінің, сондай-ақ мемлекеттік кәсіпорындардың жұмыскерлерінің лауазымдық айлықақысына ерекше еңбек жағдайлары үшін ай сайынғы үстемеақы төлеуге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мемлекеттік қызметшілер болып табылмайтын жұмыскерлерінің, сондай-ақ мемлекеттік кәсіпорындардың жұмыскерлерінің лауазымдық айлықақысына ерекше еңбек жағдайлары үшін ай сайынғы үстемеақы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мекемелердің мемлекеттік қызметшілер болып табылмайтын жұмыскерлерінің, сондай-ақ мемлекеттік кәсіпорындардың жұмыскерлерінің лауазымдық айлықақысына ерекше еңбек жағдайлары үшін ай сайынғы үстемеақы төлеуге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және қаржы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мекемелердің мемлекеттік қызметшілер болып табылмайтын жұмыскерлерінің, сондай-ақ мемлекеттік кәсіпорындардың жұмыскерлерінің лауазымдық айлықақысына ерекше еңбек жағдайлары үшін ай сайынғы үстемеақы төлеуге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дене шынықтыру және спорт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беретін мемлекеттік мекемелердегі физика, химия кабинеттерін оқу жабдығымен жарақтандыруға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саласында үш дәрежелі жүйе бойынша біліктілікті арттырудан өткен мұғалімдерге еңбек ақыны арттыруға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мекемелердің мемлекеттік қызметшілер болып табылмайтын жұмыскерлерінің, сондай-ақ мемлекеттік кәсіпорындардың жұмыскерлерінің лауазымдық айлықақысына ерекше еңбек жағдайлары үшін ай сайынғы үстемеақы төлеуге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жұмыспен қамту және әлеуметтiк бағдарламалар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мекемелердің мемлекеттік қызметшілер болып табылмайтын жұмыскерлерінің, сондай-ақ мемлекеттік кәсіпорындардың жұмыскерлерінің лауазымдық айлықақысына ерекше еңбек жағдайлары үшін ай сайынғы үстемеақы төлеуге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ауыл шаруашылығы және ветеринария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мекемелердің мемлекеттік қызметшілер болып табылмайтын жұмыскерлерінің, сондай-ақ мемлекеттік кәсіпорындардың жұмыскерлерінің лауазымдық айлықақысына ерекше еңбек жағдайлары үшін ай сайынғы үстемеақы төлеуге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 инспекциясы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мекемелердің мемлекеттік қызметшілер болып табылмайтын жұмыскерлерінің, сондай-ақ мемлекеттік кәсіпорындардың жұмыскерлерінің лауазымдық айлықақысына ерекше еңбек жағдайлары үшін ай сайынғы үстемеақы төлеуге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мәдениет және тілдерді дамыту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мекемелердің мемлекеттік қызметшілер болып табылмайтын жұмыскерлерінің, сондай-ақ мемлекеттік кәсіпорындардың жұмыскерлерінің лауазымдық айлықақысына ерекше еңбек жағдайлары үшін ай сайынғы үстемеақы төлеуге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ішкі саясат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мекемелердің мемлекеттік қызметшілер болып табылмайтын жұмыскерлерінің, сондай-ақ мемлекеттік кәсіпорындардың жұмыскерлерінің лауазымдық айлықақысына ерекше еңбек жағдайлары үшін ай сайынғы үстемеақы төлеуге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жер қатынастары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мекемелердің мемлекеттік қызметшілер болып табылмайтын жұмыскерлерінің, сондай-ақ мемлекеттік кәсіпорындардың жұмыскерлерінің лауазымдық айлықақысына ерекше еңбек жағдайлары үшін ай сайынғы үстемеақы төлеуге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мекемелердің мемлекеттік қызметшілер болып табылмайтын жұмыскерлерінің, сондай-ақ мемлекеттік кәсіпорындардың жұмыскерлерінің лауазымдық айлықақысына ерекше еңбек жағдайлары үшін ай сайынғы үстемеақы төлеуге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сәулет және қала құрылысы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мекемелердің мемлекеттік қызметшілер болып табылмайтын жұмыскерлерінің, сондай-ақ мемлекеттік кәсіпорындардың жұмыскерлерінің лауазымдық айлықақысына ерекше еңбек жағдайлары үшін ай сайынғы үстемеақы төлеуге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үй-коммуналдық шаруашылығы,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мекемелердің мемлекеттік қызметшілер болып табылмайтын жұмыскерлерінің, сондай-ақ мемлекеттік кәсіпорындардың жұмыскерлерінің лауазымдық айлықақысына ерекше еңбек жағдайлары үшін ай сайынғы үстемеақы төлеуге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кәсіпкерлік және өнеркәсіп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мекемелердің мемлекеттік қызметшілер болып табылмайтын жұмыскерлерінің, сондай-ақ мемлекеттік кәсіпорындардың жұмыскерлерінің лауазымдық айлықақысына ерекше еңбек жағдайлары үшін ай сайынғы үстемеақы төлеуге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үй-коммуналдық шаруашылығы,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орташа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ауыл шаруашылығы және ветеринария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нысаналы даму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үйлерін жобалауға, салуға және (немесе) сатып 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коммуникациялық инфрақұрылымды жобалау, дамыту, жайластыру және (немесе) сатып алу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нысаналы даму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үйлерін жобалауға, салуға және (немесе) сатып алуға, 2014 жылғы бірлесіп қаржыландыру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жобалау, дамыту, жайластыру және (немесе) сатып 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және қаржы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мәслихатының</w:t>
            </w:r>
            <w:r>
              <w:br/>
            </w:r>
            <w:r>
              <w:rPr>
                <w:rFonts w:ascii="Times New Roman"/>
                <w:b w:val="false"/>
                <w:i w:val="false"/>
                <w:color w:val="000000"/>
                <w:sz w:val="20"/>
              </w:rPr>
              <w:t>2013 жылғы 25 желтоқсандағы</w:t>
            </w:r>
            <w:r>
              <w:br/>
            </w:r>
            <w:r>
              <w:rPr>
                <w:rFonts w:ascii="Times New Roman"/>
                <w:b w:val="false"/>
                <w:i w:val="false"/>
                <w:color w:val="000000"/>
                <w:sz w:val="20"/>
              </w:rPr>
              <w:t>26 сессиясының</w:t>
            </w:r>
            <w:r>
              <w:br/>
            </w:r>
            <w:r>
              <w:rPr>
                <w:rFonts w:ascii="Times New Roman"/>
                <w:b w:val="false"/>
                <w:i w:val="false"/>
                <w:color w:val="000000"/>
                <w:sz w:val="20"/>
              </w:rPr>
              <w:t>№ 259 шешіміне</w:t>
            </w:r>
            <w:r>
              <w:br/>
            </w:r>
            <w:r>
              <w:rPr>
                <w:rFonts w:ascii="Times New Roman"/>
                <w:b w:val="false"/>
                <w:i w:val="false"/>
                <w:color w:val="000000"/>
                <w:sz w:val="20"/>
              </w:rPr>
              <w:t>5-қосымша</w:t>
            </w:r>
          </w:p>
        </w:tc>
      </w:tr>
    </w:tbl>
    <w:bookmarkStart w:name="z20" w:id="14"/>
    <w:p>
      <w:pPr>
        <w:spacing w:after="0"/>
        <w:ind w:left="0"/>
        <w:jc w:val="left"/>
      </w:pPr>
      <w:r>
        <w:rPr>
          <w:rFonts w:ascii="Times New Roman"/>
          <w:b/>
          <w:i w:val="false"/>
          <w:color w:val="000000"/>
        </w:rPr>
        <w:t xml:space="preserve"> 2014 жылға арналған кент, ауыл, ауылдық округтері</w:t>
      </w:r>
      <w:r>
        <w:br/>
      </w:r>
      <w:r>
        <w:rPr>
          <w:rFonts w:ascii="Times New Roman"/>
          <w:b/>
          <w:i w:val="false"/>
          <w:color w:val="000000"/>
        </w:rPr>
        <w:t>әкімдерінің аппараттары бойынша шығындар</w:t>
      </w:r>
    </w:p>
    <w:bookmarkEnd w:id="14"/>
    <w:p>
      <w:pPr>
        <w:spacing w:after="0"/>
        <w:ind w:left="0"/>
        <w:jc w:val="both"/>
      </w:pPr>
      <w:r>
        <w:rPr>
          <w:rFonts w:ascii="Times New Roman"/>
          <w:b w:val="false"/>
          <w:i w:val="false"/>
          <w:color w:val="ff0000"/>
          <w:sz w:val="28"/>
        </w:rPr>
        <w:t xml:space="preserve">
      Ескерту. 5-қосымша жаңа редакцияда - Қарағанды облысы Осакаров аудандық мәслихатының 26.11.2014 </w:t>
      </w:r>
      <w:r>
        <w:rPr>
          <w:rFonts w:ascii="Times New Roman"/>
          <w:b w:val="false"/>
          <w:i w:val="false"/>
          <w:color w:val="ff0000"/>
          <w:sz w:val="28"/>
        </w:rPr>
        <w:t>№ 399</w:t>
      </w:r>
      <w:r>
        <w:rPr>
          <w:rFonts w:ascii="Times New Roman"/>
          <w:b w:val="false"/>
          <w:i w:val="false"/>
          <w:color w:val="ff0000"/>
          <w:sz w:val="28"/>
        </w:rPr>
        <w:t xml:space="preserve"> (01.01.2014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кенті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Молодежный кенті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Сұңқар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Маржанкөл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Құндызды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Қарағайлы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Садовый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Сарыөзек ауылдық округі әкімінің аппараты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Дальний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Звездный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Қаратомар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Шідерті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Родниковский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Тельман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Трудовой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ауылдық округі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мәслихатының</w:t>
            </w:r>
            <w:r>
              <w:br/>
            </w:r>
            <w:r>
              <w:rPr>
                <w:rFonts w:ascii="Times New Roman"/>
                <w:b w:val="false"/>
                <w:i w:val="false"/>
                <w:color w:val="000000"/>
                <w:sz w:val="20"/>
              </w:rPr>
              <w:t>26 сессиясының 2013 жылғы</w:t>
            </w:r>
            <w:r>
              <w:br/>
            </w:r>
            <w:r>
              <w:rPr>
                <w:rFonts w:ascii="Times New Roman"/>
                <w:b w:val="false"/>
                <w:i w:val="false"/>
                <w:color w:val="000000"/>
                <w:sz w:val="20"/>
              </w:rPr>
              <w:t>25 желтоқсандағы № 259 шешіміне</w:t>
            </w:r>
            <w:r>
              <w:br/>
            </w:r>
            <w:r>
              <w:rPr>
                <w:rFonts w:ascii="Times New Roman"/>
                <w:b w:val="false"/>
                <w:i w:val="false"/>
                <w:color w:val="000000"/>
                <w:sz w:val="20"/>
              </w:rPr>
              <w:t>6-қосымша</w:t>
            </w:r>
          </w:p>
        </w:tc>
      </w:tr>
    </w:tbl>
    <w:bookmarkStart w:name="z22" w:id="15"/>
    <w:p>
      <w:pPr>
        <w:spacing w:after="0"/>
        <w:ind w:left="0"/>
        <w:jc w:val="left"/>
      </w:pPr>
      <w:r>
        <w:rPr>
          <w:rFonts w:ascii="Times New Roman"/>
          <w:b/>
          <w:i w:val="false"/>
          <w:color w:val="000000"/>
        </w:rPr>
        <w:t xml:space="preserve"> 2014 жылға арналған аудандық бюджетті атқару үдерісінде</w:t>
      </w:r>
      <w:r>
        <w:br/>
      </w:r>
      <w:r>
        <w:rPr>
          <w:rFonts w:ascii="Times New Roman"/>
          <w:b/>
          <w:i w:val="false"/>
          <w:color w:val="000000"/>
        </w:rPr>
        <w:t>секвестрлеуге жатпайтын жергілікті бюджеттік бағдарлама</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