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162d" w14:textId="f7a1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IХ сессиясының 2012 жылғы 14 желтоқсандағы N 69 "2013-2015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X сессиясының 2013 жылғы 28 наурыздағы N 79 шешімі. Қарағанды облысының Әділет департаментінде 2013 жылғы 18 сәуірде N 2312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ХІІ сессиясының 2013 жылғы 14 наурыздағы N 128 "Қарағанды облыстық мәслихатының 2012 жылғы 5 желтоқсандағы Х сессиясының "2013-2015 жылдарға арналған облыстық бюджет туралы" N 107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Ұлытау аудандық мәслихатының IХ сессиясының 2012 жылғы 14 желтоқсандағы N 69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2087 болып тіркелген және 2012 жылғы 30 желтоқсандағы N 52 (5872)"Ұлытау өңірі"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"2621586" сандары "2561453"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"513097" сандары "452964"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"2621586" сандары "2671026"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"11359" сандары "120932"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"11359" сандары"120932"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"109573"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"249880" сандары "199747"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"12589"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"179"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"2307"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"9210"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"893"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"37544"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"17333"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"20211"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"45140" сандары "35140"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"10000" сандары "0"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"272894" сандары "260955"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"215000" сандары "197184"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"57894" сандары "63771"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"42170" сандары "39220"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ауылдық елді мекендер саласының мамандарын әлеуметтік қолдау шараларын іске асыруға – 34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Б.М. Каражоргин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Сейтжанов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 N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97"/>
        <w:gridCol w:w="396"/>
        <w:gridCol w:w="10673"/>
        <w:gridCol w:w="19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2561453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2107549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1988432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452964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452964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62"/>
        <w:gridCol w:w="698"/>
        <w:gridCol w:w="719"/>
        <w:gridCol w:w="9723"/>
        <w:gridCol w:w="193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2671026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296469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171755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1272872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1052231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1052231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79174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113393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15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12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382132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 ауылдық (селолық) округтің мемлекеттік тұрғын үй қорының сақталуын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197184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10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10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нысаналы трансферттерді қайтару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10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597"/>
        <w:gridCol w:w="294"/>
        <w:gridCol w:w="10796"/>
        <w:gridCol w:w="195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306"/>
        <w:gridCol w:w="306"/>
        <w:gridCol w:w="306"/>
        <w:gridCol w:w="10680"/>
        <w:gridCol w:w="203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59"/>
        <w:gridCol w:w="852"/>
        <w:gridCol w:w="852"/>
        <w:gridCol w:w="9495"/>
        <w:gridCol w:w="19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339"/>
        <w:gridCol w:w="339"/>
        <w:gridCol w:w="10953"/>
        <w:gridCol w:w="1990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73"/>
      </w:tblGrid>
      <w:tr>
        <w:trPr>
          <w:trHeight w:val="72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-120932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35"/>
        <w:gridCol w:w="261"/>
        <w:gridCol w:w="10914"/>
        <w:gridCol w:w="19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9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 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59"/>
        <w:gridCol w:w="704"/>
        <w:gridCol w:w="704"/>
        <w:gridCol w:w="9785"/>
        <w:gridCol w:w="19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66"/>
        <w:gridCol w:w="11140"/>
        <w:gridCol w:w="20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 N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бюджет құрамында елді мекендерде бюджеттік бағдарламаларды іске асыру бойынша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376"/>
        <w:gridCol w:w="1891"/>
      </w:tblGrid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селосы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1904590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 N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бюджетінің құрамында кенттер, ауылдық округ</w:t>
      </w:r>
      <w:r>
        <w:br/>
      </w:r>
      <w:r>
        <w:rPr>
          <w:rFonts w:ascii="Times New Roman"/>
          <w:b/>
          <w:i w:val="false"/>
          <w:color w:val="000000"/>
        </w:rPr>
        <w:t>
әкімі аппараттары бюджеттік бағдарламаларды іске асыру</w:t>
      </w:r>
      <w:r>
        <w:br/>
      </w:r>
      <w:r>
        <w:rPr>
          <w:rFonts w:ascii="Times New Roman"/>
          <w:b/>
          <w:i w:val="false"/>
          <w:color w:val="000000"/>
        </w:rPr>
        <w:t>
бойынша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2311"/>
        <w:gridCol w:w="2290"/>
        <w:gridCol w:w="2291"/>
        <w:gridCol w:w="2313"/>
      </w:tblGrid>
      <w:tr>
        <w:trPr>
          <w:trHeight w:val="39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ауылдық округі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</w:p>
        </w:tc>
      </w:tr>
      <w:tr>
        <w:trPr>
          <w:trHeight w:val="7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49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0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2332"/>
        <w:gridCol w:w="2269"/>
        <w:gridCol w:w="2270"/>
        <w:gridCol w:w="2334"/>
      </w:tblGrid>
      <w:tr>
        <w:trPr>
          <w:trHeight w:val="55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</w:p>
        </w:tc>
      </w:tr>
      <w:tr>
        <w:trPr>
          <w:trHeight w:val="25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69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39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7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2353"/>
        <w:gridCol w:w="2248"/>
        <w:gridCol w:w="2249"/>
        <w:gridCol w:w="2355"/>
      </w:tblGrid>
      <w:tr>
        <w:trPr>
          <w:trHeight w:val="72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</w:p>
        </w:tc>
      </w:tr>
      <w:tr>
        <w:trPr>
          <w:trHeight w:val="25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27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31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24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2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2375"/>
        <w:gridCol w:w="2227"/>
        <w:gridCol w:w="2227"/>
        <w:gridCol w:w="2376"/>
      </w:tblGrid>
      <w:tr>
        <w:trPr>
          <w:trHeight w:val="61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</w:p>
        </w:tc>
      </w:tr>
      <w:tr>
        <w:trPr>
          <w:trHeight w:val="9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</w:t>
            </w:r>
          </w:p>
        </w:tc>
      </w:tr>
      <w:tr>
        <w:trPr>
          <w:trHeight w:val="39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51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21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