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eb7a" w14:textId="b72e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бiтiрушi кәмелетке толмағандар, бас бостандығынан айыру орындарынан босатылған адамдар және қылмыстық-атқару инспекциясы пробация қызметінің есебінде тұрған адамдар үшiн 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2013 жылғы 3 сәуірдегі N 08/23 қаулысы. Қарағанды облысының Әділет департаментінде 2013 жылғы 30 сәуірде N 2320 болып тіркелді. Күші жойылды - Қарағанды облысы Ұлытау ауданы әкімдігінің 2016 жылғы 22 маусымдағы № 18/05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Ұлытау ауданы әкімдігінің 22.06.2016 № 18/05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Интернаттық ұйымдарды бiтiрушi кәмелетке толмағандар, бас бостандығынан айыру орындарынан босатылған адамдар және қылмыстық-атқару инспекциясы пробация қызметінің есебінде тұрған адамдар үшiн меншік нысанына қарамастан, жұмыс орындарының жалпы санының бiр пайызы мөлшерiнде жұмыс орындарына квота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Ұлытау ауданы әкiмiнiң орынбасары Акишбеков Берик Базыловичке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93"/>
        <w:gridCol w:w="4307"/>
      </w:tblGrid>
      <w:tr>
        <w:trPr>
          <w:trHeight w:val="30" w:hRule="atLeast"/>
        </w:trPr>
        <w:tc>
          <w:tcPr>
            <w:tcW w:w="7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ауданының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