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f2ea61" w14:textId="ef2ea6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Ұлытау аудандық мәслихатының IХ сессиясының 2012 жылғы 14 желтоқсандағы N 69 "2013-2015 жылдарға арналған аудандық бюджет туралы" шешіміне өзгерістер мен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Ұлытау аудандық мәслихатының XІІІ сессиясының 2013 жылғы 12 шілдедегі N 110 шешімі. Қарағанды облысының Әділет департаментінде 2013 жылғы 29 шілдеде N 2374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 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"Қазақстан Республикасындағы жергілікті мемлекеттік басқару және өзін-өзі басқару туралы"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Қарағанды облыстық мәслихатының ХVІ сессиясының 2013 жылғы 27 маусымдағы N 176 "Қарағанды облыстық мәслихатының 2012 жылғы 5 желтоқсандағы Х сессиясының "2013-2015 жылдарға арналған облыстық бюджет туралы" N 107 шешіміне өзгерістер енгізу туралы"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Ұлытау аудандық мәслихатының IХ сессиясының 2012 жылғы 14 желтоқсандағы N 69 "2013-2015 жылдарға арналған аудандық бюджет туралы"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кесімдерді мемлекеттік тіркеу Тізілімінде N 2087 болып тіркелген және 2012 жылғы 30 желтоқсандағы N 52 (5872) "Ұлытау өңірі" газетінде жарияланған), Ұлытау аудандық мәслихатының Х сессиясының 2013 жылғы 28 наурыздағы N 79 "Ұлытау аудандық мәслихатының ІХ сессиясының 2012 жылғы 14 желтоқсандағы N 69 "2013-2015 жылдарға арналған бюджеті туралы" шешіміне өзгерістер мен толықтыру енгізу туралы" 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мен толықтыру енгізілген (нормативтік құқықтық кесімдерді мемлекеттік тіркеу Тізілімінде N 2312 болып тіркелген және 2013 жылғы 1 мамырдағы N 15 (5887) "Ұлытау өңірі" газетінде жарияланған), келесі өзгерістер мен толықтыру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1-тармақтағы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тармақшадағы: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"2561453" сандары "2741117"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"2107549" сандары "2275968"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"280" сандары "1146"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"452964" сандары "463343"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тармақшадағы: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"2671026" сандары "2850690"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3-тармақтағы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"199747" сандары "210126"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тармақшасы үшінші азат жолынан кейін келесі мазмұндағы азат жолымен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"жергілікті атқарушы органның штат санының ұлғаюына – 10379 мың теңге;";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6-тармақтағы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тармақшадағы: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"2395" сандары "700"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тармақшадағы: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"74416" сандары "85658"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тармақшадағы: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"5950" сандары "4727"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тармақшадағы: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"2570" сандары "1270"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тармақшадағы: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"22394" сандары "14781"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тармақшадағы: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"8569" сандары "7369"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көрсетілген шешімге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шешімге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2013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          С. Жанибеков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мәслихатының хатшысы              Т. Сейтжанов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Ұлытау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ХІІІ сессиясының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12 шілдедегі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110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1-қосымша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Ұлытау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ІХ сессиясының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14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69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1-қосымша</w:t>
      </w:r>
    </w:p>
    <w:bookmarkStart w:name="z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2013 жылға арналған аудандық бюджет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4"/>
        <w:gridCol w:w="478"/>
        <w:gridCol w:w="478"/>
        <w:gridCol w:w="10822"/>
        <w:gridCol w:w="1788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7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25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5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КІРІСТЕР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2741117</w:t>
            </w:r>
          </w:p>
        </w:tc>
      </w:tr>
      <w:tr>
        <w:trPr>
          <w:trHeight w:val="27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2275968</w:t>
            </w:r>
          </w:p>
        </w:tc>
      </w:tr>
      <w:tr>
        <w:trPr>
          <w:trHeight w:val="25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44550</w:t>
            </w:r>
          </w:p>
        </w:tc>
      </w:tr>
      <w:tr>
        <w:trPr>
          <w:trHeight w:val="25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44550</w:t>
            </w:r>
          </w:p>
        </w:tc>
      </w:tr>
      <w:tr>
        <w:trPr>
          <w:trHeight w:val="25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55010</w:t>
            </w:r>
          </w:p>
        </w:tc>
      </w:tr>
      <w:tr>
        <w:trPr>
          <w:trHeight w:val="25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55010</w:t>
            </w:r>
          </w:p>
        </w:tc>
      </w:tr>
      <w:tr>
        <w:trPr>
          <w:trHeight w:val="25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2152091</w:t>
            </w:r>
          </w:p>
        </w:tc>
      </w:tr>
      <w:tr>
        <w:trPr>
          <w:trHeight w:val="25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2138233</w:t>
            </w:r>
          </w:p>
        </w:tc>
      </w:tr>
      <w:tr>
        <w:trPr>
          <w:trHeight w:val="25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</w:t>
            </w:r>
          </w:p>
        </w:tc>
      </w:tr>
      <w:tr>
        <w:trPr>
          <w:trHeight w:val="27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10341</w:t>
            </w:r>
          </w:p>
        </w:tc>
      </w:tr>
      <w:tr>
        <w:trPr>
          <w:trHeight w:val="25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2960</w:t>
            </w:r>
          </w:p>
        </w:tc>
      </w:tr>
      <w:tr>
        <w:trPr>
          <w:trHeight w:val="51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23391</w:t>
            </w:r>
          </w:p>
        </w:tc>
      </w:tr>
      <w:tr>
        <w:trPr>
          <w:trHeight w:val="25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</w:tr>
      <w:tr>
        <w:trPr>
          <w:trHeight w:val="51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үшін түсетін түсімдер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22000</w:t>
            </w:r>
          </w:p>
        </w:tc>
      </w:tr>
      <w:tr>
        <w:trPr>
          <w:trHeight w:val="51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1338</w:t>
            </w:r>
          </w:p>
        </w:tc>
      </w:tr>
      <w:tr>
        <w:trPr>
          <w:trHeight w:val="76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</w:t>
            </w:r>
          </w:p>
        </w:tc>
      </w:tr>
      <w:tr>
        <w:trPr>
          <w:trHeight w:val="25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</w:t>
            </w:r>
          </w:p>
        </w:tc>
      </w:tr>
      <w:tr>
        <w:trPr>
          <w:trHeight w:val="27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</w:t>
            </w:r>
          </w:p>
        </w:tc>
      </w:tr>
      <w:tr>
        <w:trPr>
          <w:trHeight w:val="25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</w:t>
            </w:r>
          </w:p>
        </w:tc>
      </w:tr>
      <w:tr>
        <w:trPr>
          <w:trHeight w:val="31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</w:t>
            </w:r>
          </w:p>
        </w:tc>
      </w:tr>
      <w:tr>
        <w:trPr>
          <w:trHeight w:val="82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84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0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139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түсетiн түсiмдердi қоспағанда, мемлекеттiк бюджеттен қаржыландырылатын, сондай-ақ Қазақстан Республикасы Ұлттық Банкiнiң бюджетiнен (шығыстар сметасынан) ұсталатын және қаржыландырылатын мемлекеттiк мекемелер салатын айыппұлдар, өсiмпұлдар, санкциялар, өндiрiп алулар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25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</w:p>
        </w:tc>
      </w:tr>
      <w:tr>
        <w:trPr>
          <w:trHeight w:val="25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</w:p>
        </w:tc>
      </w:tr>
      <w:tr>
        <w:trPr>
          <w:trHeight w:val="27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</w:t>
            </w:r>
          </w:p>
        </w:tc>
      </w:tr>
      <w:tr>
        <w:trPr>
          <w:trHeight w:val="27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</w:t>
            </w:r>
          </w:p>
        </w:tc>
      </w:tr>
      <w:tr>
        <w:trPr>
          <w:trHeight w:val="51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қаржыландырылатын мемлекеттік мекемелерге бекітілген мүлікті сатудан түсетін түсімдер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</w:t>
            </w:r>
          </w:p>
        </w:tc>
      </w:tr>
      <w:tr>
        <w:trPr>
          <w:trHeight w:val="25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</w:t>
            </w:r>
          </w:p>
        </w:tc>
      </w:tr>
      <w:tr>
        <w:trPr>
          <w:trHeight w:val="25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</w:tr>
      <w:tr>
        <w:trPr>
          <w:trHeight w:val="25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</w:t>
            </w:r>
          </w:p>
        </w:tc>
      </w:tr>
      <w:tr>
        <w:trPr>
          <w:trHeight w:val="27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463343</w:t>
            </w:r>
          </w:p>
        </w:tc>
      </w:tr>
      <w:tr>
        <w:trPr>
          <w:trHeight w:val="57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463343</w:t>
            </w:r>
          </w:p>
        </w:tc>
      </w:tr>
      <w:tr>
        <w:trPr>
          <w:trHeight w:val="28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463343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0"/>
        <w:gridCol w:w="463"/>
        <w:gridCol w:w="699"/>
        <w:gridCol w:w="699"/>
        <w:gridCol w:w="9799"/>
        <w:gridCol w:w="1920"/>
      </w:tblGrid>
      <w:tr>
        <w:trPr>
          <w:trHeight w:val="3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27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2850690</w:t>
            </w:r>
          </w:p>
        </w:tc>
      </w:tr>
      <w:tr>
        <w:trPr>
          <w:trHeight w:val="31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392739</w:t>
            </w:r>
          </w:p>
        </w:tc>
      </w:tr>
      <w:tr>
        <w:trPr>
          <w:trHeight w:val="6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338518</w:t>
            </w:r>
          </w:p>
        </w:tc>
      </w:tr>
      <w:tr>
        <w:trPr>
          <w:trHeight w:val="6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14767</w:t>
            </w:r>
          </w:p>
        </w:tc>
      </w:tr>
      <w:tr>
        <w:trPr>
          <w:trHeight w:val="6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14527</w:t>
            </w:r>
          </w:p>
        </w:tc>
      </w:tr>
      <w:tr>
        <w:trPr>
          <w:trHeight w:val="31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34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124290</w:t>
            </w:r>
          </w:p>
        </w:tc>
      </w:tr>
      <w:tr>
        <w:trPr>
          <w:trHeight w:val="6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60325</w:t>
            </w:r>
          </w:p>
        </w:tc>
      </w:tr>
      <w:tr>
        <w:trPr>
          <w:trHeight w:val="31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1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63665</w:t>
            </w:r>
          </w:p>
        </w:tc>
      </w:tr>
      <w:tr>
        <w:trPr>
          <w:trHeight w:val="6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 ) округ әкімінің аппараты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199461</w:t>
            </w:r>
          </w:p>
        </w:tc>
      </w:tr>
      <w:tr>
        <w:trPr>
          <w:trHeight w:val="94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177279</w:t>
            </w:r>
          </w:p>
        </w:tc>
      </w:tr>
      <w:tr>
        <w:trPr>
          <w:trHeight w:val="31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21849</w:t>
            </w:r>
          </w:p>
        </w:tc>
      </w:tr>
      <w:tr>
        <w:trPr>
          <w:trHeight w:val="31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</w:t>
            </w:r>
          </w:p>
        </w:tc>
      </w:tr>
      <w:tr>
        <w:trPr>
          <w:trHeight w:val="31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28881</w:t>
            </w:r>
          </w:p>
        </w:tc>
      </w:tr>
      <w:tr>
        <w:trPr>
          <w:trHeight w:val="28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28881</w:t>
            </w:r>
          </w:p>
        </w:tc>
      </w:tr>
      <w:tr>
        <w:trPr>
          <w:trHeight w:val="142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бюджетін орындау және ауданның (облыстық маңызы бар қаланың)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24402</w:t>
            </w:r>
          </w:p>
        </w:tc>
      </w:tr>
      <w:tr>
        <w:trPr>
          <w:trHeight w:val="42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30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</w:t>
            </w:r>
          </w:p>
        </w:tc>
      </w:tr>
      <w:tr>
        <w:trPr>
          <w:trHeight w:val="6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3926</w:t>
            </w:r>
          </w:p>
        </w:tc>
      </w:tr>
      <w:tr>
        <w:trPr>
          <w:trHeight w:val="31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</w:tr>
      <w:tr>
        <w:trPr>
          <w:trHeight w:val="31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16184</w:t>
            </w:r>
          </w:p>
        </w:tc>
      </w:tr>
      <w:tr>
        <w:trPr>
          <w:trHeight w:val="6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16184</w:t>
            </w:r>
          </w:p>
        </w:tc>
      </w:tr>
      <w:tr>
        <w:trPr>
          <w:trHeight w:val="126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мен дамыту және ауданды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15734</w:t>
            </w:r>
          </w:p>
        </w:tc>
      </w:tr>
      <w:tr>
        <w:trPr>
          <w:trHeight w:val="31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31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мемлекеттік қызметтер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9156</w:t>
            </w:r>
          </w:p>
        </w:tc>
      </w:tr>
      <w:tr>
        <w:trPr>
          <w:trHeight w:val="6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9156</w:t>
            </w:r>
          </w:p>
        </w:tc>
      </w:tr>
      <w:tr>
        <w:trPr>
          <w:trHeight w:val="31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объектілерін дамыту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9156</w:t>
            </w:r>
          </w:p>
        </w:tc>
      </w:tr>
      <w:tr>
        <w:trPr>
          <w:trHeight w:val="28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8539</w:t>
            </w:r>
          </w:p>
        </w:tc>
      </w:tr>
      <w:tr>
        <w:trPr>
          <w:trHeight w:val="31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5589</w:t>
            </w:r>
          </w:p>
        </w:tc>
      </w:tr>
      <w:tr>
        <w:trPr>
          <w:trHeight w:val="28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5589</w:t>
            </w:r>
          </w:p>
        </w:tc>
      </w:tr>
      <w:tr>
        <w:trPr>
          <w:trHeight w:val="70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5589</w:t>
            </w:r>
          </w:p>
        </w:tc>
      </w:tr>
      <w:tr>
        <w:trPr>
          <w:trHeight w:val="27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2950</w:t>
            </w:r>
          </w:p>
        </w:tc>
      </w:tr>
      <w:tr>
        <w:trPr>
          <w:trHeight w:val="27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2950</w:t>
            </w:r>
          </w:p>
        </w:tc>
      </w:tr>
      <w:tr>
        <w:trPr>
          <w:trHeight w:val="6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2950</w:t>
            </w:r>
          </w:p>
        </w:tc>
      </w:tr>
      <w:tr>
        <w:trPr>
          <w:trHeight w:val="6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6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басқа да қызметтер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94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31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31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1316114</w:t>
            </w:r>
          </w:p>
        </w:tc>
      </w:tr>
      <w:tr>
        <w:trPr>
          <w:trHeight w:val="28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120239</w:t>
            </w:r>
          </w:p>
        </w:tc>
      </w:tr>
      <w:tr>
        <w:trPr>
          <w:trHeight w:val="6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120239</w:t>
            </w:r>
          </w:p>
        </w:tc>
      </w:tr>
      <w:tr>
        <w:trPr>
          <w:trHeight w:val="70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120239</w:t>
            </w:r>
          </w:p>
        </w:tc>
      </w:tr>
      <w:tr>
        <w:trPr>
          <w:trHeight w:val="31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1084892</w:t>
            </w:r>
          </w:p>
        </w:tc>
      </w:tr>
      <w:tr>
        <w:trPr>
          <w:trHeight w:val="6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1084892</w:t>
            </w:r>
          </w:p>
        </w:tc>
      </w:tr>
      <w:tr>
        <w:trPr>
          <w:trHeight w:val="27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1050148</w:t>
            </w:r>
          </w:p>
        </w:tc>
      </w:tr>
      <w:tr>
        <w:trPr>
          <w:trHeight w:val="31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жеткіншектерге қосымша білім беру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34744</w:t>
            </w:r>
          </w:p>
        </w:tc>
      </w:tr>
      <w:tr>
        <w:trPr>
          <w:trHeight w:val="31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110983</w:t>
            </w:r>
          </w:p>
        </w:tc>
      </w:tr>
      <w:tr>
        <w:trPr>
          <w:trHeight w:val="6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110983</w:t>
            </w:r>
          </w:p>
        </w:tc>
      </w:tr>
      <w:tr>
        <w:trPr>
          <w:trHeight w:val="94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оқу-әдістемелік кешендерді сатып алу және жеткізу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10213</w:t>
            </w:r>
          </w:p>
        </w:tc>
      </w:tr>
      <w:tr>
        <w:trPr>
          <w:trHeight w:val="96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4097</w:t>
            </w:r>
          </w:p>
        </w:tc>
      </w:tr>
      <w:tr>
        <w:trPr>
          <w:trHeight w:val="66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89755</w:t>
            </w:r>
          </w:p>
        </w:tc>
      </w:tr>
      <w:tr>
        <w:trPr>
          <w:trHeight w:val="70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068</w:t>
            </w:r>
          </w:p>
        </w:tc>
        <w:tc>
          <w:tcPr>
            <w:tcW w:w="9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Халықтың компьютерлік сауаттылығын арттыруды қамтамасыз ету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6918</w:t>
            </w:r>
          </w:p>
        </w:tc>
      </w:tr>
      <w:tr>
        <w:trPr>
          <w:trHeight w:val="6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Халықтың денсаулығын қорғау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Денсаулық сақтау саласын дамытудың 2011-2015 жылдарға арналған "Саламатты Қазақстан" мемлекеттік бағдарламасы шеңберінде іс-шаралар өткізу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100800</w:t>
            </w:r>
          </w:p>
        </w:tc>
      </w:tr>
      <w:tr>
        <w:trPr>
          <w:trHeight w:val="28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77445</w:t>
            </w:r>
          </w:p>
        </w:tc>
      </w:tr>
      <w:tr>
        <w:trPr>
          <w:trHeight w:val="6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77445</w:t>
            </w:r>
          </w:p>
        </w:tc>
      </w:tr>
      <w:tr>
        <w:trPr>
          <w:trHeight w:val="31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17454</w:t>
            </w:r>
          </w:p>
        </w:tc>
      </w:tr>
      <w:tr>
        <w:trPr>
          <w:trHeight w:val="154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31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атаулы әлеуметтiк көмек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</w:t>
            </w:r>
          </w:p>
        </w:tc>
      </w:tr>
      <w:tr>
        <w:trPr>
          <w:trHeight w:val="31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1505</w:t>
            </w:r>
          </w:p>
        </w:tc>
      </w:tr>
      <w:tr>
        <w:trPr>
          <w:trHeight w:val="6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өкiлеттi органдардың шешiмi бойынша мұқтаж азаматтардың жекелеген топтарына әлеуметтiк көмек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14781</w:t>
            </w:r>
          </w:p>
        </w:tc>
      </w:tr>
      <w:tr>
        <w:trPr>
          <w:trHeight w:val="6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</w:t>
            </w:r>
          </w:p>
        </w:tc>
      </w:tr>
      <w:tr>
        <w:trPr>
          <w:trHeight w:val="31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әлеуметтік көмек көрсету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22646</w:t>
            </w:r>
          </w:p>
        </w:tc>
      </w:tr>
      <w:tr>
        <w:trPr>
          <w:trHeight w:val="31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7369</w:t>
            </w:r>
          </w:p>
        </w:tc>
      </w:tr>
      <w:tr>
        <w:trPr>
          <w:trHeight w:val="126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4727</w:t>
            </w:r>
          </w:p>
        </w:tc>
      </w:tr>
      <w:tr>
        <w:trPr>
          <w:trHeight w:val="6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23355</w:t>
            </w:r>
          </w:p>
        </w:tc>
      </w:tr>
      <w:tr>
        <w:trPr>
          <w:trHeight w:val="70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әлеуметтiк бағдарламалар бөлiмi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23355</w:t>
            </w:r>
          </w:p>
        </w:tc>
      </w:tr>
      <w:tr>
        <w:trPr>
          <w:trHeight w:val="127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21242</w:t>
            </w:r>
          </w:p>
        </w:tc>
      </w:tr>
      <w:tr>
        <w:trPr>
          <w:trHeight w:val="94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</w:t>
            </w:r>
          </w:p>
        </w:tc>
      </w:tr>
      <w:tr>
        <w:trPr>
          <w:trHeight w:val="31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6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</w:t>
            </w:r>
          </w:p>
        </w:tc>
      </w:tr>
      <w:tr>
        <w:trPr>
          <w:trHeight w:val="31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425825</w:t>
            </w:r>
          </w:p>
        </w:tc>
      </w:tr>
      <w:tr>
        <w:trPr>
          <w:trHeight w:val="31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307888</w:t>
            </w:r>
          </w:p>
        </w:tc>
      </w:tr>
      <w:tr>
        <w:trPr>
          <w:trHeight w:val="69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5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қаланың, кенттің, ауылдың (селоның) ауылдық (селолық) округтің мемлекеттік тұрғын үй қорының сақталуын ұйымдастыру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4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7889</w:t>
            </w:r>
          </w:p>
        </w:tc>
      </w:tr>
      <w:tr>
        <w:trPr>
          <w:trHeight w:val="94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9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7889</w:t>
            </w:r>
          </w:p>
        </w:tc>
      </w:tr>
      <w:tr>
        <w:trPr>
          <w:trHeight w:val="6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5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299999</w:t>
            </w:r>
          </w:p>
        </w:tc>
      </w:tr>
      <w:tr>
        <w:trPr>
          <w:trHeight w:val="6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197184</w:t>
            </w:r>
          </w:p>
        </w:tc>
      </w:tr>
      <w:tr>
        <w:trPr>
          <w:trHeight w:val="70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дамыту, жайластыру және (немесе) сатып алу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102815</w:t>
            </w:r>
          </w:p>
        </w:tc>
      </w:tr>
      <w:tr>
        <w:trPr>
          <w:trHeight w:val="127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9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шеңберінде тұрғын жай салу және (немесе) сатып алу және инженерлік коммуникациялық инфрақұрылымдарды дамыту (немесе) сатып алу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3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9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картасының екінші бағыты шеңберінде жетіспейтін инженерлік-коммуникациялық инфрақұрылымды дамытуға мен жайластыруға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43363</w:t>
            </w:r>
          </w:p>
        </w:tc>
      </w:tr>
      <w:tr>
        <w:trPr>
          <w:trHeight w:val="76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 ) округ әкімінің аппараты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38671</w:t>
            </w:r>
          </w:p>
        </w:tc>
      </w:tr>
      <w:tr>
        <w:trPr>
          <w:trHeight w:val="31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38671</w:t>
            </w:r>
          </w:p>
        </w:tc>
      </w:tr>
      <w:tr>
        <w:trPr>
          <w:trHeight w:val="94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4692</w:t>
            </w:r>
          </w:p>
        </w:tc>
      </w:tr>
      <w:tr>
        <w:trPr>
          <w:trHeight w:val="94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4692</w:t>
            </w:r>
          </w:p>
        </w:tc>
      </w:tr>
      <w:tr>
        <w:trPr>
          <w:trHeight w:val="6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74574</w:t>
            </w:r>
          </w:p>
        </w:tc>
      </w:tr>
      <w:tr>
        <w:trPr>
          <w:trHeight w:val="91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70990</w:t>
            </w:r>
          </w:p>
        </w:tc>
      </w:tr>
      <w:tr>
        <w:trPr>
          <w:trHeight w:val="31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46492</w:t>
            </w:r>
          </w:p>
        </w:tc>
      </w:tr>
      <w:tr>
        <w:trPr>
          <w:trHeight w:val="31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5926</w:t>
            </w:r>
          </w:p>
        </w:tc>
      </w:tr>
      <w:tr>
        <w:trPr>
          <w:trHeight w:val="31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18572</w:t>
            </w:r>
          </w:p>
        </w:tc>
      </w:tr>
      <w:tr>
        <w:trPr>
          <w:trHeight w:val="94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3584</w:t>
            </w:r>
          </w:p>
        </w:tc>
      </w:tr>
      <w:tr>
        <w:trPr>
          <w:trHeight w:val="31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31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</w:t>
            </w:r>
          </w:p>
        </w:tc>
      </w:tr>
      <w:tr>
        <w:trPr>
          <w:trHeight w:val="39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340124</w:t>
            </w:r>
          </w:p>
        </w:tc>
      </w:tr>
      <w:tr>
        <w:trPr>
          <w:trHeight w:val="34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226397</w:t>
            </w:r>
          </w:p>
        </w:tc>
      </w:tr>
      <w:tr>
        <w:trPr>
          <w:trHeight w:val="6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226397</w:t>
            </w:r>
          </w:p>
        </w:tc>
      </w:tr>
      <w:tr>
        <w:trPr>
          <w:trHeight w:val="31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226397</w:t>
            </w:r>
          </w:p>
        </w:tc>
      </w:tr>
      <w:tr>
        <w:trPr>
          <w:trHeight w:val="28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16331</w:t>
            </w:r>
          </w:p>
        </w:tc>
      </w:tr>
      <w:tr>
        <w:trPr>
          <w:trHeight w:val="6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7619</w:t>
            </w:r>
          </w:p>
        </w:tc>
      </w:tr>
      <w:tr>
        <w:trPr>
          <w:trHeight w:val="31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өткізу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3607</w:t>
            </w:r>
          </w:p>
        </w:tc>
      </w:tr>
      <w:tr>
        <w:trPr>
          <w:trHeight w:val="126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4012</w:t>
            </w:r>
          </w:p>
        </w:tc>
      </w:tr>
      <w:tr>
        <w:trPr>
          <w:trHeight w:val="61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8712</w:t>
            </w:r>
          </w:p>
        </w:tc>
      </w:tr>
      <w:tr>
        <w:trPr>
          <w:trHeight w:val="31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және туризм объектілерін дамыту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8712</w:t>
            </w:r>
          </w:p>
        </w:tc>
      </w:tr>
      <w:tr>
        <w:trPr>
          <w:trHeight w:val="28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кеңістік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53087</w:t>
            </w:r>
          </w:p>
        </w:tc>
      </w:tr>
      <w:tr>
        <w:trPr>
          <w:trHeight w:val="6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25929</w:t>
            </w:r>
          </w:p>
        </w:tc>
      </w:tr>
      <w:tr>
        <w:trPr>
          <w:trHeight w:val="31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кітапханалардың жұмыс істеуі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25429</w:t>
            </w:r>
          </w:p>
        </w:tc>
      </w:tr>
      <w:tr>
        <w:trPr>
          <w:trHeight w:val="6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тілдерді және Қазақстан халықтарының басқа тілдерді дамыту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6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27158</w:t>
            </w:r>
          </w:p>
        </w:tc>
      </w:tr>
      <w:tr>
        <w:trPr>
          <w:trHeight w:val="6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18958</w:t>
            </w:r>
          </w:p>
        </w:tc>
      </w:tr>
      <w:tr>
        <w:trPr>
          <w:trHeight w:val="6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 жүргізу жөніндегі қызметтер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8200</w:t>
            </w:r>
          </w:p>
        </w:tc>
      </w:tr>
      <w:tr>
        <w:trPr>
          <w:trHeight w:val="6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кеңістікті ұйымдастыру жөніндегі өзге де қызметтер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44309</w:t>
            </w:r>
          </w:p>
        </w:tc>
      </w:tr>
      <w:tr>
        <w:trPr>
          <w:trHeight w:val="6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23409</w:t>
            </w:r>
          </w:p>
        </w:tc>
      </w:tr>
      <w:tr>
        <w:trPr>
          <w:trHeight w:val="103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20192</w:t>
            </w:r>
          </w:p>
        </w:tc>
      </w:tr>
      <w:tr>
        <w:trPr>
          <w:trHeight w:val="31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</w:t>
            </w:r>
          </w:p>
        </w:tc>
      </w:tr>
      <w:tr>
        <w:trPr>
          <w:trHeight w:val="31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6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2632</w:t>
            </w:r>
          </w:p>
        </w:tc>
      </w:tr>
      <w:tr>
        <w:trPr>
          <w:trHeight w:val="6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20900</w:t>
            </w:r>
          </w:p>
        </w:tc>
      </w:tr>
      <w:tr>
        <w:trPr>
          <w:trHeight w:val="126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15495</w:t>
            </w:r>
          </w:p>
        </w:tc>
      </w:tr>
      <w:tr>
        <w:trPr>
          <w:trHeight w:val="31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5045</w:t>
            </w:r>
          </w:p>
        </w:tc>
      </w:tr>
      <w:tr>
        <w:trPr>
          <w:trHeight w:val="31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31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94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128889</w:t>
            </w:r>
          </w:p>
        </w:tc>
      </w:tr>
      <w:tr>
        <w:trPr>
          <w:trHeight w:val="31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24609</w:t>
            </w:r>
          </w:p>
        </w:tc>
      </w:tr>
      <w:tr>
        <w:trPr>
          <w:trHeight w:val="64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5806</w:t>
            </w:r>
          </w:p>
        </w:tc>
      </w:tr>
      <w:tr>
        <w:trPr>
          <w:trHeight w:val="6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5806</w:t>
            </w:r>
          </w:p>
        </w:tc>
      </w:tr>
      <w:tr>
        <w:trPr>
          <w:trHeight w:val="6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18803</w:t>
            </w:r>
          </w:p>
        </w:tc>
      </w:tr>
      <w:tr>
        <w:trPr>
          <w:trHeight w:val="102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15203</w:t>
            </w:r>
          </w:p>
        </w:tc>
      </w:tr>
      <w:tr>
        <w:trPr>
          <w:trHeight w:val="31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72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6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бiрдейлендiру жөнiндегi iс-шараларды жүргiзу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</w:p>
        </w:tc>
      </w:tr>
      <w:tr>
        <w:trPr>
          <w:trHeight w:val="31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17210</w:t>
            </w:r>
          </w:p>
        </w:tc>
      </w:tr>
      <w:tr>
        <w:trPr>
          <w:trHeight w:val="6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17210</w:t>
            </w:r>
          </w:p>
        </w:tc>
      </w:tr>
      <w:tr>
        <w:trPr>
          <w:trHeight w:val="94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9092</w:t>
            </w:r>
          </w:p>
        </w:tc>
      </w:tr>
      <w:tr>
        <w:trPr>
          <w:trHeight w:val="6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аймақтарға бөлу жөніндегі жұмыстарды ұйымдастыру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6163</w:t>
            </w:r>
          </w:p>
        </w:tc>
      </w:tr>
      <w:tr>
        <w:trPr>
          <w:trHeight w:val="3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6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қалалардың, кенттердің, ауылдардың (селолардың), ауылдық (селолық) округтердің шекарасын белгілеу кезінде жүргізілетін жерге орналастыру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1955</w:t>
            </w:r>
          </w:p>
        </w:tc>
      </w:tr>
      <w:tr>
        <w:trPr>
          <w:trHeight w:val="94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87070</w:t>
            </w:r>
          </w:p>
        </w:tc>
      </w:tr>
      <w:tr>
        <w:trPr>
          <w:trHeight w:val="6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87070</w:t>
            </w:r>
          </w:p>
        </w:tc>
      </w:tr>
      <w:tr>
        <w:trPr>
          <w:trHeight w:val="31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87070</w:t>
            </w:r>
          </w:p>
        </w:tc>
      </w:tr>
      <w:tr>
        <w:trPr>
          <w:trHeight w:val="6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Өнеркәсіп, сәулет, қала құрылысы және құрылыс қызметі 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11874</w:t>
            </w:r>
          </w:p>
        </w:tc>
      </w:tr>
      <w:tr>
        <w:trPr>
          <w:trHeight w:val="31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Сәулет, қала құрылысы және құрылыс қызметі 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11874</w:t>
            </w:r>
          </w:p>
        </w:tc>
      </w:tr>
      <w:tr>
        <w:trPr>
          <w:trHeight w:val="6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11874</w:t>
            </w:r>
          </w:p>
        </w:tc>
      </w:tr>
      <w:tr>
        <w:trPr>
          <w:trHeight w:val="94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11694</w:t>
            </w:r>
          </w:p>
        </w:tc>
      </w:tr>
      <w:tr>
        <w:trPr>
          <w:trHeight w:val="126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 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31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41288</w:t>
            </w:r>
          </w:p>
        </w:tc>
      </w:tr>
      <w:tr>
        <w:trPr>
          <w:trHeight w:val="31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41288</w:t>
            </w:r>
          </w:p>
        </w:tc>
      </w:tr>
      <w:tr>
        <w:trPr>
          <w:trHeight w:val="6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 ) округ әкімінің аппараты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12854</w:t>
            </w:r>
          </w:p>
        </w:tc>
      </w:tr>
      <w:tr>
        <w:trPr>
          <w:trHeight w:val="103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12854</w:t>
            </w:r>
          </w:p>
        </w:tc>
      </w:tr>
      <w:tr>
        <w:trPr>
          <w:trHeight w:val="94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28434</w:t>
            </w:r>
          </w:p>
        </w:tc>
      </w:tr>
      <w:tr>
        <w:trPr>
          <w:trHeight w:val="31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28434</w:t>
            </w:r>
          </w:p>
        </w:tc>
      </w:tr>
      <w:tr>
        <w:trPr>
          <w:trHeight w:val="31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83771</w:t>
            </w:r>
          </w:p>
        </w:tc>
      </w:tr>
      <w:tr>
        <w:trPr>
          <w:trHeight w:val="31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 және бәсекелестікті қорғау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11628</w:t>
            </w:r>
          </w:p>
        </w:tc>
      </w:tr>
      <w:tr>
        <w:trPr>
          <w:trHeight w:val="6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11628</w:t>
            </w:r>
          </w:p>
        </w:tc>
      </w:tr>
      <w:tr>
        <w:trPr>
          <w:trHeight w:val="94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11373</w:t>
            </w:r>
          </w:p>
        </w:tc>
      </w:tr>
      <w:tr>
        <w:trPr>
          <w:trHeight w:val="31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</w:tr>
      <w:tr>
        <w:trPr>
          <w:trHeight w:val="31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72143</w:t>
            </w:r>
          </w:p>
        </w:tc>
      </w:tr>
      <w:tr>
        <w:trPr>
          <w:trHeight w:val="6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39220</w:t>
            </w:r>
          </w:p>
        </w:tc>
      </w:tr>
      <w:tr>
        <w:trPr>
          <w:trHeight w:val="6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(облыстың маңызы бар қаланың) жергілікті атқарушы органының резерві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39220</w:t>
            </w:r>
          </w:p>
        </w:tc>
      </w:tr>
      <w:tr>
        <w:trPr>
          <w:trHeight w:val="94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22024</w:t>
            </w:r>
          </w:p>
        </w:tc>
      </w:tr>
      <w:tr>
        <w:trPr>
          <w:trHeight w:val="126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 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10704</w:t>
            </w:r>
          </w:p>
        </w:tc>
      </w:tr>
      <w:tr>
        <w:trPr>
          <w:trHeight w:val="31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</w:p>
        </w:tc>
      </w:tr>
      <w:tr>
        <w:trPr>
          <w:trHeight w:val="94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10940</w:t>
            </w:r>
          </w:p>
        </w:tc>
      </w:tr>
      <w:tr>
        <w:trPr>
          <w:trHeight w:val="6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10899</w:t>
            </w:r>
          </w:p>
        </w:tc>
      </w:tr>
      <w:tr>
        <w:trPr>
          <w:trHeight w:val="6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Білім, дене шынықтыру және спорт бөлімінің қызметін қамтамасыз ету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10899</w:t>
            </w:r>
          </w:p>
        </w:tc>
      </w:tr>
      <w:tr>
        <w:trPr>
          <w:trHeight w:val="31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қаржы бөлімі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4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</w:tr>
      <w:tr>
        <w:trPr>
          <w:trHeight w:val="3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</w:tr>
      <w:tr>
        <w:trPr>
          <w:trHeight w:val="60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</w:tr>
      <w:tr>
        <w:trPr>
          <w:trHeight w:val="6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нысаналы трансферттерді қайтару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</w:tr>
      <w:tr>
        <w:trPr>
          <w:trHeight w:val="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алулар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кредиттеу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11359</w:t>
            </w:r>
          </w:p>
        </w:tc>
      </w:tr>
      <w:tr>
        <w:trPr>
          <w:trHeight w:val="31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15579</w:t>
            </w:r>
          </w:p>
        </w:tc>
      </w:tr>
      <w:tr>
        <w:trPr>
          <w:trHeight w:val="106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15579</w:t>
            </w:r>
          </w:p>
        </w:tc>
      </w:tr>
      <w:tr>
        <w:trPr>
          <w:trHeight w:val="31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15579</w:t>
            </w:r>
          </w:p>
        </w:tc>
      </w:tr>
      <w:tr>
        <w:trPr>
          <w:trHeight w:val="6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15579</w:t>
            </w:r>
          </w:p>
        </w:tc>
      </w:tr>
      <w:tr>
        <w:trPr>
          <w:trHeight w:val="6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 үшін бюджеттік кредиттер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1"/>
        <w:gridCol w:w="577"/>
        <w:gridCol w:w="261"/>
        <w:gridCol w:w="10894"/>
        <w:gridCol w:w="1987"/>
      </w:tblGrid>
      <w:tr>
        <w:trPr>
          <w:trHeight w:val="3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9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330" w:hRule="atLeast"/>
        </w:trPr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4220</w:t>
            </w:r>
          </w:p>
        </w:tc>
      </w:tr>
      <w:tr>
        <w:trPr>
          <w:trHeight w:val="300" w:hRule="atLeast"/>
        </w:trPr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кредитті өтеу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4220</w:t>
            </w:r>
          </w:p>
        </w:tc>
      </w:tr>
      <w:tr>
        <w:trPr>
          <w:trHeight w:val="315" w:hRule="atLeast"/>
        </w:trPr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кредитті өтеу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4220</w:t>
            </w:r>
          </w:p>
        </w:tc>
      </w:tr>
      <w:tr>
        <w:trPr>
          <w:trHeight w:val="315" w:hRule="atLeast"/>
        </w:trPr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5"/>
        <w:gridCol w:w="285"/>
        <w:gridCol w:w="285"/>
        <w:gridCol w:w="285"/>
        <w:gridCol w:w="10769"/>
        <w:gridCol w:w="2071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315" w:hRule="atLeast"/>
        </w:trPr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55" w:hRule="atLeast"/>
        </w:trPr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операциялар бойынша сальдо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3"/>
        <w:gridCol w:w="523"/>
        <w:gridCol w:w="736"/>
        <w:gridCol w:w="736"/>
        <w:gridCol w:w="9514"/>
        <w:gridCol w:w="1948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активтерін сатып алу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9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8"/>
        <w:gridCol w:w="278"/>
        <w:gridCol w:w="278"/>
        <w:gridCol w:w="11128"/>
        <w:gridCol w:w="2018"/>
      </w:tblGrid>
      <w:tr>
        <w:trPr>
          <w:trHeight w:val="34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0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315" w:hRule="atLeast"/>
        </w:trPr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07"/>
        <w:gridCol w:w="1873"/>
      </w:tblGrid>
      <w:tr>
        <w:trPr>
          <w:trHeight w:val="720" w:hRule="atLeast"/>
        </w:trPr>
        <w:tc>
          <w:tcPr>
            <w:tcW w:w="1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330" w:hRule="atLeast"/>
        </w:trPr>
        <w:tc>
          <w:tcPr>
            <w:tcW w:w="1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30" w:hRule="atLeast"/>
        </w:trPr>
        <w:tc>
          <w:tcPr>
            <w:tcW w:w="1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-120932</w:t>
            </w:r>
          </w:p>
        </w:tc>
      </w:tr>
      <w:tr>
        <w:trPr>
          <w:trHeight w:val="315" w:hRule="atLeast"/>
        </w:trPr>
        <w:tc>
          <w:tcPr>
            <w:tcW w:w="1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120932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3"/>
        <w:gridCol w:w="566"/>
        <w:gridCol w:w="544"/>
        <w:gridCol w:w="10570"/>
        <w:gridCol w:w="1947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28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15579</w:t>
            </w:r>
          </w:p>
        </w:tc>
      </w:tr>
      <w:tr>
        <w:trPr>
          <w:trHeight w:val="31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15579</w:t>
            </w:r>
          </w:p>
        </w:tc>
      </w:tr>
      <w:tr>
        <w:trPr>
          <w:trHeight w:val="39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15579</w:t>
            </w:r>
          </w:p>
        </w:tc>
      </w:tr>
      <w:tr>
        <w:trPr>
          <w:trHeight w:val="31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келісім шарттары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0"/>
        <w:gridCol w:w="260"/>
        <w:gridCol w:w="705"/>
        <w:gridCol w:w="726"/>
        <w:gridCol w:w="9799"/>
        <w:gridCol w:w="1980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2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4220</w:t>
            </w:r>
          </w:p>
        </w:tc>
      </w:tr>
      <w:tr>
        <w:trPr>
          <w:trHeight w:val="3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4220</w:t>
            </w:r>
          </w:p>
        </w:tc>
      </w:tr>
      <w:tr>
        <w:trPr>
          <w:trHeight w:val="3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4220</w:t>
            </w:r>
          </w:p>
        </w:tc>
      </w:tr>
      <w:tr>
        <w:trPr>
          <w:trHeight w:val="6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4220</w:t>
            </w:r>
          </w:p>
        </w:tc>
      </w:tr>
      <w:tr>
        <w:trPr>
          <w:trHeight w:val="6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4220</w:t>
            </w:r>
          </w:p>
        </w:tc>
      </w:tr>
      <w:tr>
        <w:trPr>
          <w:trHeight w:val="6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бөлінген пайдаланылмаған бюджеттік кредиттерді қайтару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5"/>
        <w:gridCol w:w="265"/>
        <w:gridCol w:w="265"/>
        <w:gridCol w:w="11161"/>
        <w:gridCol w:w="2024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0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315" w:hRule="atLeast"/>
        </w:trPr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пайданылатын қалдықтары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109573</w:t>
            </w:r>
          </w:p>
        </w:tc>
      </w:tr>
    </w:tbl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Ұлытау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ХІІІ сессиясының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12 шілдедегі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110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2-қосымша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Ұлытау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ІХ сессиясының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14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69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5-қосымша</w:t>
      </w:r>
    </w:p>
    <w:bookmarkStart w:name="z1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Аудандық бюджет құрамында елді мекендерде бюджеттік</w:t>
      </w:r>
      <w:r>
        <w:br/>
      </w:r>
      <w:r>
        <w:rPr>
          <w:rFonts w:ascii="Times New Roman"/>
          <w:b/>
          <w:i w:val="false"/>
          <w:color w:val="000000"/>
        </w:rPr>
        <w:t>
бағдарламаларды іске асыру бойынша шығындары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7"/>
        <w:gridCol w:w="11310"/>
        <w:gridCol w:w="1893"/>
      </w:tblGrid>
      <w:tr>
        <w:trPr>
          <w:trHeight w:val="51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1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25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5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Ұлытау селосы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293823</w:t>
            </w:r>
          </w:p>
        </w:tc>
      </w:tr>
      <w:tr>
        <w:trPr>
          <w:trHeight w:val="25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Жезді кенті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403308</w:t>
            </w:r>
          </w:p>
        </w:tc>
      </w:tr>
      <w:tr>
        <w:trPr>
          <w:trHeight w:val="25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Қарсақпай кенті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108420</w:t>
            </w:r>
          </w:p>
        </w:tc>
      </w:tr>
      <w:tr>
        <w:trPr>
          <w:trHeight w:val="25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Ақтас кенті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40169</w:t>
            </w:r>
          </w:p>
        </w:tc>
      </w:tr>
      <w:tr>
        <w:trPr>
          <w:trHeight w:val="25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 селосы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97212</w:t>
            </w:r>
          </w:p>
        </w:tc>
      </w:tr>
      <w:tr>
        <w:trPr>
          <w:trHeight w:val="25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Алғабас селосы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52784</w:t>
            </w:r>
          </w:p>
        </w:tc>
      </w:tr>
      <w:tr>
        <w:trPr>
          <w:trHeight w:val="25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Қаракеңгір селосы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147286</w:t>
            </w:r>
          </w:p>
        </w:tc>
      </w:tr>
      <w:tr>
        <w:trPr>
          <w:trHeight w:val="25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Егінді селосы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88861</w:t>
            </w:r>
          </w:p>
        </w:tc>
      </w:tr>
      <w:tr>
        <w:trPr>
          <w:trHeight w:val="25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Терісаққан селосы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96791</w:t>
            </w:r>
          </w:p>
        </w:tc>
      </w:tr>
      <w:tr>
        <w:trPr>
          <w:trHeight w:val="25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Мибұлақ селосы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102217</w:t>
            </w:r>
          </w:p>
        </w:tc>
      </w:tr>
      <w:tr>
        <w:trPr>
          <w:trHeight w:val="25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Борсеңгір селосы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96267</w:t>
            </w:r>
          </w:p>
        </w:tc>
      </w:tr>
      <w:tr>
        <w:trPr>
          <w:trHeight w:val="25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Сарысу селосы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110998</w:t>
            </w:r>
          </w:p>
        </w:tc>
      </w:tr>
      <w:tr>
        <w:trPr>
          <w:trHeight w:val="25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Қоскөл селосы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100325</w:t>
            </w:r>
          </w:p>
        </w:tc>
      </w:tr>
      <w:tr>
        <w:trPr>
          <w:trHeight w:val="25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Шеңбер селосы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92770</w:t>
            </w:r>
          </w:p>
        </w:tc>
      </w:tr>
      <w:tr>
        <w:trPr>
          <w:trHeight w:val="25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Жангелді селосы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124092</w:t>
            </w:r>
          </w:p>
        </w:tc>
      </w:tr>
      <w:tr>
        <w:trPr>
          <w:trHeight w:val="25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1955323</w:t>
            </w:r>
          </w:p>
        </w:tc>
      </w:tr>
    </w:tbl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Ұлытау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ХІІІ сессиясының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12 шілдедегі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110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3-қосымша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Ұлытау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ІХ сессиясының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14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69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6-қосымша</w:t>
      </w:r>
    </w:p>
    <w:bookmarkStart w:name="z1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Аудандық бюджетінің құрамында кенттер, ауылдық округ</w:t>
      </w:r>
      <w:r>
        <w:br/>
      </w:r>
      <w:r>
        <w:rPr>
          <w:rFonts w:ascii="Times New Roman"/>
          <w:b/>
          <w:i w:val="false"/>
          <w:color w:val="000000"/>
        </w:rPr>
        <w:t>
әкімі аппараттары бюджеттік бағдарламаларды іске асыру</w:t>
      </w:r>
      <w:r>
        <w:br/>
      </w:r>
      <w:r>
        <w:rPr>
          <w:rFonts w:ascii="Times New Roman"/>
          <w:b/>
          <w:i w:val="false"/>
          <w:color w:val="000000"/>
        </w:rPr>
        <w:t>
бойынша шығындары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11"/>
        <w:gridCol w:w="1681"/>
        <w:gridCol w:w="1871"/>
        <w:gridCol w:w="1766"/>
        <w:gridCol w:w="1851"/>
      </w:tblGrid>
      <w:tr>
        <w:trPr>
          <w:trHeight w:val="765" w:hRule="atLeast"/>
        </w:trPr>
        <w:tc>
          <w:tcPr>
            <w:tcW w:w="68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Ұлытау ауылдық округі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Жезді кенті округі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Қарсақпай кенті округі</w:t>
            </w:r>
          </w:p>
        </w:tc>
      </w:tr>
      <w:tr>
        <w:trPr>
          <w:trHeight w:val="7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321976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36155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45363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20071</w:t>
            </w:r>
          </w:p>
        </w:tc>
      </w:tr>
      <w:tr>
        <w:trPr>
          <w:trHeight w:val="300" w:hRule="atLeast"/>
        </w:trPr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Кенттер мен ауылдық округ әкімдері аппаратының қызметін қамтамасыз ету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199461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16704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18877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12503</w:t>
            </w:r>
          </w:p>
        </w:tc>
      </w:tr>
      <w:tr>
        <w:trPr>
          <w:trHeight w:val="210" w:hRule="atLeast"/>
        </w:trPr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сумен жабдықтау ұйымдастыру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38671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8795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46492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3151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13066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5730</w:t>
            </w:r>
          </w:p>
        </w:tc>
      </w:tr>
      <w:tr>
        <w:trPr>
          <w:trHeight w:val="180" w:hRule="atLeast"/>
        </w:trPr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18572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5100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1838</w:t>
            </w:r>
          </w:p>
        </w:tc>
      </w:tr>
      <w:tr>
        <w:trPr>
          <w:trHeight w:val="270" w:hRule="atLeast"/>
        </w:trPr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5926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автомобиль жолдарының жұмыс істеуін қамтамасыз ету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12854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8200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4086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21"/>
        <w:gridCol w:w="1700"/>
        <w:gridCol w:w="1847"/>
        <w:gridCol w:w="1827"/>
        <w:gridCol w:w="1785"/>
      </w:tblGrid>
      <w:tr>
        <w:trPr>
          <w:trHeight w:val="765" w:hRule="atLeast"/>
        </w:trPr>
        <w:tc>
          <w:tcPr>
            <w:tcW w:w="68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Ақтас кенті округі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 ауылдық округі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Қаракеңгір ауылдық округі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Шеңбер ауылдық округі</w:t>
            </w:r>
          </w:p>
        </w:tc>
      </w:tr>
      <w:tr>
        <w:trPr>
          <w:trHeight w:val="7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13927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16037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32722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17287</w:t>
            </w:r>
          </w:p>
        </w:tc>
      </w:tr>
      <w:tr>
        <w:trPr>
          <w:trHeight w:val="195" w:hRule="atLeast"/>
        </w:trPr>
        <w:tc>
          <w:tcPr>
            <w:tcW w:w="6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Кенттер мен ауылдық округ әкімдері аппаратының қызметін қамтамасыз ету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10729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10028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25691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10401</w:t>
            </w:r>
          </w:p>
        </w:tc>
      </w:tr>
      <w:tr>
        <w:trPr>
          <w:trHeight w:val="45" w:hRule="atLeast"/>
        </w:trPr>
        <w:tc>
          <w:tcPr>
            <w:tcW w:w="6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сумен жабдықтау ұйымдастыру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2158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2166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2206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1417</w:t>
            </w:r>
          </w:p>
        </w:tc>
      </w:tr>
      <w:tr>
        <w:trPr>
          <w:trHeight w:val="105" w:hRule="atLeast"/>
        </w:trPr>
        <w:tc>
          <w:tcPr>
            <w:tcW w:w="6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4398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</w:t>
            </w:r>
          </w:p>
        </w:tc>
      </w:tr>
      <w:tr>
        <w:trPr>
          <w:trHeight w:val="195" w:hRule="atLeast"/>
        </w:trPr>
        <w:tc>
          <w:tcPr>
            <w:tcW w:w="6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4877</w:t>
            </w:r>
          </w:p>
        </w:tc>
      </w:tr>
      <w:tr>
        <w:trPr>
          <w:trHeight w:val="195" w:hRule="atLeast"/>
        </w:trPr>
        <w:tc>
          <w:tcPr>
            <w:tcW w:w="6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3043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450" w:hRule="atLeast"/>
        </w:trPr>
        <w:tc>
          <w:tcPr>
            <w:tcW w:w="6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автомобиль жолдарының жұмыс істеуін қамтамасыз ету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21"/>
        <w:gridCol w:w="1721"/>
        <w:gridCol w:w="1868"/>
        <w:gridCol w:w="1806"/>
        <w:gridCol w:w="1764"/>
      </w:tblGrid>
      <w:tr>
        <w:trPr>
          <w:trHeight w:val="765" w:hRule="atLeast"/>
        </w:trPr>
        <w:tc>
          <w:tcPr>
            <w:tcW w:w="68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Алғабас ауылдық округі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Егінді ауылдық округі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Терісаққан ауылдық округі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Қоскөл ауылдық округі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12855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12003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12221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22808</w:t>
            </w:r>
          </w:p>
        </w:tc>
      </w:tr>
      <w:tr>
        <w:trPr>
          <w:trHeight w:val="405" w:hRule="atLeast"/>
        </w:trPr>
        <w:tc>
          <w:tcPr>
            <w:tcW w:w="6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Кенттер мен ауылдық округ әкімдері аппаратының қызметін қамтамасыз ету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11381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9975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9683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11598</w:t>
            </w:r>
          </w:p>
        </w:tc>
      </w:tr>
      <w:tr>
        <w:trPr>
          <w:trHeight w:val="180" w:hRule="atLeast"/>
        </w:trPr>
        <w:tc>
          <w:tcPr>
            <w:tcW w:w="6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сумен жабдықтау ұйымдастыру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1485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8587</w:t>
            </w:r>
          </w:p>
        </w:tc>
      </w:tr>
      <w:tr>
        <w:trPr>
          <w:trHeight w:val="390" w:hRule="atLeast"/>
        </w:trPr>
        <w:tc>
          <w:tcPr>
            <w:tcW w:w="6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</w:t>
            </w:r>
          </w:p>
        </w:tc>
      </w:tr>
      <w:tr>
        <w:trPr>
          <w:trHeight w:val="495" w:hRule="atLeast"/>
        </w:trPr>
        <w:tc>
          <w:tcPr>
            <w:tcW w:w="6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1338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2260</w:t>
            </w:r>
          </w:p>
        </w:tc>
      </w:tr>
      <w:tr>
        <w:trPr>
          <w:trHeight w:val="525" w:hRule="atLeast"/>
        </w:trPr>
        <w:tc>
          <w:tcPr>
            <w:tcW w:w="6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6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автомобиль жолдарының жұмыс істеуін қамтамасыз ету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00"/>
        <w:gridCol w:w="1763"/>
        <w:gridCol w:w="1847"/>
        <w:gridCol w:w="1806"/>
        <w:gridCol w:w="1764"/>
      </w:tblGrid>
      <w:tr>
        <w:trPr>
          <w:trHeight w:val="765" w:hRule="atLeast"/>
        </w:trPr>
        <w:tc>
          <w:tcPr>
            <w:tcW w:w="68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Жангелді ауылдық округі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Мибұлақ ауылдық округі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Борсеңгір ауылдық округі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Сарысу ауылдық округі</w:t>
            </w:r>
          </w:p>
        </w:tc>
      </w:tr>
      <w:tr>
        <w:trPr>
          <w:trHeight w:val="7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21232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16451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18422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24422</w:t>
            </w:r>
          </w:p>
        </w:tc>
      </w:tr>
      <w:tr>
        <w:trPr>
          <w:trHeight w:val="210" w:hRule="atLeast"/>
        </w:trPr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Кенттер мен ауылдық округ әкімдері аппаратының қызметін қамтамасыз ету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15219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13732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11135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11805</w:t>
            </w:r>
          </w:p>
        </w:tc>
      </w:tr>
      <w:tr>
        <w:trPr>
          <w:trHeight w:val="330" w:hRule="atLeast"/>
        </w:trPr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сумен жабдықтау ұйымдастыру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2689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2146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1935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2087</w:t>
            </w:r>
          </w:p>
        </w:tc>
      </w:tr>
      <w:tr>
        <w:trPr>
          <w:trHeight w:val="30" w:hRule="atLeast"/>
        </w:trPr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3180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5234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6926</w:t>
            </w:r>
          </w:p>
        </w:tc>
      </w:tr>
      <w:tr>
        <w:trPr>
          <w:trHeight w:val="210" w:hRule="atLeast"/>
        </w:trPr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</w:t>
            </w:r>
          </w:p>
        </w:tc>
      </w:tr>
      <w:tr>
        <w:trPr>
          <w:trHeight w:val="390" w:hRule="atLeast"/>
        </w:trPr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2733</w:t>
            </w:r>
          </w:p>
        </w:tc>
      </w:tr>
      <w:tr>
        <w:trPr>
          <w:trHeight w:val="285" w:hRule="atLeast"/>
        </w:trPr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автомобиль жолдарының жұмыс істеуін қамтамасыз ету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