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b50a" w14:textId="aa0b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IХ сессиясының 2012 жылғы 14 желтоқсандағы N 69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XV сессиясының 2013 жылғы 10 қазандағы N 125 шешімі. Қарағанды облысының Әділет департаментінде 2013 жылғы 24 қазанда N 2409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мәслихатының ХІХ сессиясының 2013 жылғы 23 қыркүйектегі № 214 "Қарағанды облыстық мәслихатының 2012 жылғы 5 желтоқсандағы Х сессиясының "2013-2015 жылдарға арналған облыстық бюджет туралы" № 107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Ұлытау аудандық мәслихатының IХ сессиясының 2012 жылғы 14 желтоқсандағы № 69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2087 болып тіркелген және 2012 жылғы 30 желтоқсандағы № 52 (5872) "Ұлытау өңірі" газетінде жарияланған), Ұлытау аудандық мәслихатының Х сессиясының 2013 жылғы 28 наурыздағы № 79 "Ұлытау аудандық мәслихатының ІХ сессиясының 2012 жылғы 14 желтоқсандағы № 69 "2013-2015 жылдарға арналған аудандық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кесімдерді мемлекеттік тіркеу Тізілімінде № 2312 болып тіркелген және 2013 жылғы 1 мамырдағы № 15 (5887) "Ұлытау өңірі" газетінде жарияланған), Ұлытау аудандық мәслихатының ХІІІ сессиясының 2013 жылғы 12 шілдедегі № 110 "Ұлытау аудандық мәслихатының ІХ сессиясының 2012 жылғы 14 желтоқсандағы № 69 "2013-2015 жылдарға арналған аудандық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кесімдерді мемлекеттік тіркеу Тізілімінде № 2374 болып тіркелген және 2013 жылғы 3 тамыздағы № 28 (5900), 2013 жылғы 10 тамыздағы № 29 (5901) "Ұлытау өңірі"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"2741117" сандары "2740883"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"463343" сандары "463109"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"2850690" сандары "2850456"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"11359" сандары "3569"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"15579" сандары "7789"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120932" сандары "алу 113142"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"120932" сандары "113142"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"15579" сандары "7789"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"210126" сандары "209892"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"5772" сандары "5538"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Ұлытау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Сейтжанов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 сессиясының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қазандағы № 125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сессиясының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желтоқсандағы № 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18"/>
        <w:gridCol w:w="418"/>
        <w:gridCol w:w="10858"/>
        <w:gridCol w:w="18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2740883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2275968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2152091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2138233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</w:p>
        </w:tc>
      </w:tr>
      <w:tr>
        <w:trPr>
          <w:trHeight w:val="1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5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463109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463109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05"/>
        <w:gridCol w:w="9955"/>
        <w:gridCol w:w="189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392739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24402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1084892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110983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89755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307888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 ауылдық (селолық) округтің мемлекеттік тұрғын үй қорының сақталуын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197184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102815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340124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тілдерін дамыту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 жүргізу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мен жер қатынастары саласындағы басқа да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қызметін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қаланың)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91"/>
        <w:gridCol w:w="356"/>
        <w:gridCol w:w="10822"/>
        <w:gridCol w:w="185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10607"/>
        <w:gridCol w:w="19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3"/>
        <w:gridCol w:w="716"/>
        <w:gridCol w:w="716"/>
        <w:gridCol w:w="9740"/>
        <w:gridCol w:w="18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357"/>
        <w:gridCol w:w="550"/>
        <w:gridCol w:w="10855"/>
        <w:gridCol w:w="186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9"/>
        <w:gridCol w:w="1771"/>
      </w:tblGrid>
      <w:tr>
        <w:trPr>
          <w:trHeight w:val="72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-113142</w:t>
            </w:r>
          </w:p>
        </w:tc>
      </w:tr>
      <w:tr>
        <w:trPr>
          <w:trHeight w:val="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27"/>
        <w:gridCol w:w="356"/>
        <w:gridCol w:w="10886"/>
        <w:gridCol w:w="185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9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 шарттары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25"/>
        <w:gridCol w:w="738"/>
        <w:gridCol w:w="717"/>
        <w:gridCol w:w="9712"/>
        <w:gridCol w:w="18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359"/>
        <w:gridCol w:w="359"/>
        <w:gridCol w:w="11031"/>
        <w:gridCol w:w="187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109573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 сессиясының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қазандағы № 125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ІХ сессиясының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желтоқсандағы № 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бюджет құрамында елді мекендерде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 іске асыру бойынша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372"/>
        <w:gridCol w:w="1790"/>
      </w:tblGrid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293823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403308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108420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147286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88861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96791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102217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96267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110998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100325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92770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124092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