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a7aa" w14:textId="024a7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2013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2013 жылғы 22 қаңтардағы N 02/02 қаулысы. Қарағанды облысының әділет департаментімен 2013 жылғы 8 ақпанда N 2154 болып тіркелді. Күші жойылды - Қарағанды облысы Шет ауданы әкімдігінің 2014 жылғы 21 қаңтардағы № 01/04 қаулысымен</w:t>
      </w:r>
    </w:p>
    <w:p>
      <w:pPr>
        <w:spacing w:after="0"/>
        <w:ind w:left="0"/>
        <w:jc w:val="both"/>
      </w:pPr>
      <w:r>
        <w:rPr>
          <w:rFonts w:ascii="Times New Roman"/>
          <w:b w:val="false"/>
          <w:i w:val="false"/>
          <w:color w:val="ff0000"/>
          <w:sz w:val="28"/>
        </w:rPr>
        <w:t xml:space="preserve">      Ескерту. Күші жойылды - Қарағанды облысы Шет ауданы әкімдігінің 21.01.2014 № 01/04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N 836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жылы қоғамдық жұмыстарды ұйымдастыратын Шет ауданы мекемелерінің </w:t>
      </w:r>
      <w:r>
        <w:rPr>
          <w:rFonts w:ascii="Times New Roman"/>
          <w:b w:val="false"/>
          <w:i w:val="false"/>
          <w:color w:val="000000"/>
          <w:sz w:val="28"/>
        </w:rPr>
        <w:t>тізбесі</w:t>
      </w:r>
      <w:r>
        <w:rPr>
          <w:rFonts w:ascii="Times New Roman"/>
          <w:b w:val="false"/>
          <w:i w:val="false"/>
          <w:color w:val="000000"/>
          <w:sz w:val="28"/>
        </w:rPr>
        <w:t>, жұмыстардың түрлері мен көлемі, еңбек жағдайы мен қатысу мерзімі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"Шет ауданының жұмыспен қамту және әлеуметтік бағдарламалар бөлімі" мемлекеттік мекемесі (Б.М. Бекенов) жұмыс берушілермен қоғамдық жұмыстарды орындауға арналған шарттар жасасын.</w:t>
      </w:r>
      <w:r>
        <w:br/>
      </w:r>
      <w:r>
        <w:rPr>
          <w:rFonts w:ascii="Times New Roman"/>
          <w:b w:val="false"/>
          <w:i w:val="false"/>
          <w:color w:val="000000"/>
          <w:sz w:val="28"/>
        </w:rPr>
        <w:t>
</w:t>
      </w:r>
      <w:r>
        <w:rPr>
          <w:rFonts w:ascii="Times New Roman"/>
          <w:b w:val="false"/>
          <w:i w:val="false"/>
          <w:color w:val="000000"/>
          <w:sz w:val="28"/>
        </w:rPr>
        <w:t>
      3. Қоғамдық жұмыстармен қамтылған азаматтардың еңбекақысы айына ең төменгі жалақы мөлшерінде бекітілсін және аудандық бюджет қаражатынан төленсін.</w:t>
      </w:r>
      <w:r>
        <w:br/>
      </w:r>
      <w:r>
        <w:rPr>
          <w:rFonts w:ascii="Times New Roman"/>
          <w:b w:val="false"/>
          <w:i w:val="false"/>
          <w:color w:val="000000"/>
          <w:sz w:val="28"/>
        </w:rPr>
        <w:t>
</w:t>
      </w:r>
      <w:r>
        <w:rPr>
          <w:rFonts w:ascii="Times New Roman"/>
          <w:b w:val="false"/>
          <w:i w:val="false"/>
          <w:color w:val="000000"/>
          <w:sz w:val="28"/>
        </w:rPr>
        <w:t>
      4. Шет ауданы әкімдігінің 2012 жылғы 1 ақпандағы N 01/10 "Шет ауданы бойынша 2012 жылы қоғамдық жұмыстарды ұйымдастыру туралы" (нормативтік құқықтық актілерді мемлекеттік тіркеудің Тізілімінде N 8-17-130 болып тіркелген, 2012 жылғы 23 ақпандағы N 08 (10.369) "Шет шұғыласы"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және Шет ауданы әкімдігінің 2012 жылғы 2 мамырдағы N 10/01 "Шет ауданы бойынша 2012 жылы қоғамдық жұмыстарды ұйымдастыру туралы" Шет ауданы әкімдігінің 2012 жылғы 1 ақпандағы N 01/10 қаулысына өзгеріс енгізу туралы" (нормативтік құқықтық актілерді мемлекеттік тіркеудің Тізілімінде N 8-17-134 болып тіркелген, 2012 жылғы 24 мамырдағы N 21 (10.382) "Шет шұғыласы" аудандық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Шет ауданы әкімінің орынбасары Азамат Азатұлы Әбілдинге жүктелсін.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бастап қолданысқа енгізіледі.</w:t>
      </w:r>
    </w:p>
    <w:bookmarkEnd w:id="0"/>
    <w:p>
      <w:pPr>
        <w:spacing w:after="0"/>
        <w:ind w:left="0"/>
        <w:jc w:val="both"/>
      </w:pPr>
      <w:r>
        <w:rPr>
          <w:rFonts w:ascii="Times New Roman"/>
          <w:b w:val="false"/>
          <w:i/>
          <w:color w:val="000000"/>
          <w:sz w:val="28"/>
        </w:rPr>
        <w:t>      Шет ауданының әкімі                        Р. Әбдікеров</w:t>
      </w:r>
    </w:p>
    <w:bookmarkStart w:name="z8"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2013 жылғы 22 қаңтардағы</w:t>
      </w:r>
      <w:r>
        <w:br/>
      </w:r>
      <w:r>
        <w:rPr>
          <w:rFonts w:ascii="Times New Roman"/>
          <w:b w:val="false"/>
          <w:i w:val="false"/>
          <w:color w:val="000000"/>
          <w:sz w:val="28"/>
        </w:rPr>
        <w:t>
N 02/02 қаулысына қосымша</w:t>
      </w:r>
    </w:p>
    <w:bookmarkEnd w:id="1"/>
    <w:bookmarkStart w:name="z9" w:id="2"/>
    <w:p>
      <w:pPr>
        <w:spacing w:after="0"/>
        <w:ind w:left="0"/>
        <w:jc w:val="left"/>
      </w:pPr>
      <w:r>
        <w:rPr>
          <w:rFonts w:ascii="Times New Roman"/>
          <w:b/>
          <w:i w:val="false"/>
          <w:color w:val="000000"/>
        </w:rPr>
        <w:t xml:space="preserve"> 
2013 жылы қоғамдық жұмыстарды ұйымдастыратын Шет ауданы мекемелерінің тізбесі, жұмыстардың түрлері мен көлемі, еңбек жағдайы мен қатысу мерзімі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465"/>
        <w:gridCol w:w="1070"/>
        <w:gridCol w:w="5276"/>
        <w:gridCol w:w="1345"/>
        <w:gridCol w:w="1662"/>
        <w:gridCol w:w="1473"/>
      </w:tblGrid>
      <w:tr>
        <w:trPr>
          <w:trHeight w:val="138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Мекемелердің атауы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мың теңге</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жағдайы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мерзімі, ай</w:t>
            </w:r>
          </w:p>
        </w:tc>
      </w:tr>
      <w:tr>
        <w:trPr>
          <w:trHeight w:val="22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7837,2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 экологиялық сауықтандыру (көгалдандыру мен абаттандыру), су құбырларының бірқалыпты жұмысын қамтамасыз етуге көмек, аулаларды аралау және әлеуметтік карта жасауға көмек, салық төлемдерінің түбіртектерін және хабарландыруларды жеткізу, парк және скверлерді жинау, мал басын бірдейлендіру жұмысына көмек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 су құбырларының бірқалыпты жұмысын қамтамасыз етуге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әлеуметтік-мәдени нысандарды жөндеу жұмыстарына қатысу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Мыңбаев атындағы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"Кеншоқы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әлеуметтік-мәдени нысандарды жөндеу жұмыстарына қатысу,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"Көктіңкөлі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 әлеуметтік-мәдени нысандарды жөндеу жұмыстарына қатысу,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карта жасауға көмек,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салық төлемдерінің түбіртектерін және хабарландыруларды жеткізу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"Нұраталды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аулаларды аралау және әлеуметтік карта жасауға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кент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 экологиялық сауықтандыру (көгалдандыру мен абаттандыру), аулаларды аралау және әлеуметтік карта жасауға көмек, парк және скверлерді жинау, салық төлемдерінің түбіртектерін және хабарландыруларды жеткізу,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су құбырларының бірқалыпты жұмысын қамтамасыз етуге көмек, аулаларды аралау және әлеуметтік карта жасауға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"Тағылы ауылдық округі әкімінің аппараты"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 әлеуметтік карта жасауға көмек, мал басын бірдейлендіру жұмысына көмек</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ауылдық округі әкімінің аппараты" мемлекеттік мекемесі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 экологиялық сауықтандыру (көгалдандыру мен абаттандыру)</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тұрғын үй коммуналдық шаруашылығы, жолаушылар көлігі және автокөлік жолдары бөлімі" мемлекеттік мекемесі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маусымына диспетчерлік қызмет</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