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b462" w14:textId="3a4b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14 желтоқсандағы 10 сессиясының "2013-2015 жылдарға арналған аудандық бюджет туралы" N 10/89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2013 жылғы 19 наурыздағы N 11/109 шешімі. Қарағанды облысының Әділет департаментінде 2013 жылғы 12 сәуірде N 2302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14 желтоқсандағы 10 сессиясының "2013-2015 жылдарға арналған аудандық бюджет туралы" N 10/89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2098 болып тіркелген, 2013 жылғы 17 қаңтардағы "Шет Шұғыласы" N 03 (10.416)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"1374188" сандары "4110559"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"2805793" сандары "2736371"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"4179981" сандары "4085841"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абзацындағы "0" саны "10000"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абзацындағы "0" саны "10000"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абзацындағы "0" саны "10000"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"62271"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"62271"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Шокпаров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 Смағұлұлы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сессиясының N 11/109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10/89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682"/>
        <w:gridCol w:w="294"/>
        <w:gridCol w:w="10522"/>
        <w:gridCol w:w="210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4110559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1366063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239615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239615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827451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787413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6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25988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5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109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0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2736371</w:t>
            </w:r>
          </w:p>
        </w:tc>
      </w:tr>
      <w:tr>
        <w:trPr>
          <w:trHeight w:val="66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2736371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85"/>
        <w:gridCol w:w="742"/>
        <w:gridCol w:w="9482"/>
        <w:gridCol w:w="207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4085841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394798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352166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65013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266009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252401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</w:t>
            </w:r>
          </w:p>
        </w:tc>
      </w:tr>
      <w:tr>
        <w:trPr>
          <w:trHeight w:val="13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ағымдағы шығындар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13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2603131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152787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152787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2391126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2385373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2356135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орта білімнен кейінгі білім беру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3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99077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13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12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</w:p>
        </w:tc>
      </w:tr>
      <w:tr>
        <w:trPr>
          <w:trHeight w:val="10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265534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62116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46372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113248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101012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101012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53127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186551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0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76964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8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10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45755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10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10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144123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47433</w:t>
            </w:r>
          </w:p>
        </w:tc>
      </w:tr>
      <w:tr>
        <w:trPr>
          <w:trHeight w:val="9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61792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10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79"/>
        <w:gridCol w:w="244"/>
        <w:gridCol w:w="10946"/>
        <w:gridCol w:w="210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555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21"/>
        <w:gridCol w:w="9583"/>
        <w:gridCol w:w="2074"/>
      </w:tblGrid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623"/>
        <w:gridCol w:w="10062"/>
        <w:gridCol w:w="201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633"/>
        <w:gridCol w:w="633"/>
        <w:gridCol w:w="9751"/>
        <w:gridCol w:w="206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