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38c3" w14:textId="1803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ауданының жерлерін аймақтарға бөлу схемасын және жер салығының ставкаларын жоғарылату (төмендету) пайыздарын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2013 жылғы 4 сәуірдегі N 12/118 шешімі. Қарағанды облысының Әділет департаментінде 2013 жылғы 8 мамырда N 2328 болып тіркелді. Күші жойылды - Қарағанды облысы Шет аудандық мәслихатының 2018 жылғы 27 маусымдағы № 22/190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аудандық мәслихатының 27.06.2018 № 22/190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ауданының жерлерін аймақтарға бөлу схемасы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автотұраққа (паркингке), автомобильге май құю станцияларына бөлінген (бөліп шығарылған) жерлерді қоспағанда, жер салығының ставкаларын жоғарылату (төмендету) пайыздары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Шет аудандық мәслихатының 19.03.2015 N 28/246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Шоқпаров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Смағұлұлы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12/118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ауданның жерлерін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 xml:space="preserve">СХЕМАСЫ 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1035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12/118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ставкаларын жоғарылату (төмендету) пайыздары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7"/>
        <w:gridCol w:w="9903"/>
      </w:tblGrid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нөмірлері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ставкаларын жоғарылату (+), төмендету (-) пайыздары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