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844" w14:textId="a561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14 желтоқсандағы 10 сессиясының "2013-2015 жылдарға арналған аудандық бюджет туралы" N 10/89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2013 жылғы 4 шілдедегі N 15/141 шешімі. Қарағанды облысының Әділет департаментінде 2013 жылғы 31 шілдеде N 2376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14 желтоқсандағы 10 сессиясының "2013-2015 жылдарға арналған аудандық бюджет туралы" N 10/89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2098 болып тіркелген, 2013 жылғы 17 қаңтардағы "Шет Шұғыласы" N 03 (10.416) газетінде жарияланған), аудандық мәслихаттың 2013 жылғы 19 наурыздағы "Аудандық мәслихаттың 2012 жылғы 14 желтоқсандағы 10 сессиясының "2013-2015 жылдарға арналған аудандық бюджет туралы" N 10/89 шешіміне өзгерістер енгізу туралы" N 11/109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2302 болып тіркелген, 2013 жылғы 25 сәуірдегі "Шет Шұғыласы" N 17 (10.430)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4195935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1412075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2735735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4257538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"16000" сандары "71210"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Ә. Смағұлұлы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N 15/141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10/89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526"/>
        <w:gridCol w:w="548"/>
        <w:gridCol w:w="10634"/>
        <w:gridCol w:w="200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4195935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1412075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847451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807413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3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</w:t>
            </w:r>
          </w:p>
        </w:tc>
      </w:tr>
      <w:tr>
        <w:trPr>
          <w:trHeight w:val="3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</w:p>
        </w:tc>
      </w:tr>
      <w:tr>
        <w:trPr>
          <w:trHeight w:val="3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2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  <w:tr>
        <w:trPr>
          <w:trHeight w:val="6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  <w:tr>
        <w:trPr>
          <w:trHeight w:val="3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79"/>
        <w:gridCol w:w="691"/>
        <w:gridCol w:w="693"/>
        <w:gridCol w:w="9633"/>
        <w:gridCol w:w="200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4257538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420614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377791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65513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290814</w:t>
            </w:r>
          </w:p>
        </w:tc>
      </w:tr>
      <w:tr>
        <w:trPr>
          <w:trHeight w:val="10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277206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</w:p>
        </w:tc>
      </w:tr>
      <w:tr>
        <w:trPr>
          <w:trHeight w:val="14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14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2680961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157041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157041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129114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2417194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(облыстық,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2411441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2381903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</w:p>
        </w:tc>
      </w:tr>
      <w:tr>
        <w:trPr>
          <w:trHeight w:val="11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1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98641</w:t>
            </w:r>
          </w:p>
        </w:tc>
      </w:tr>
      <w:tr>
        <w:trPr>
          <w:trHeight w:val="9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15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</w:p>
        </w:tc>
      </w:tr>
      <w:tr>
        <w:trPr>
          <w:trHeight w:val="14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12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327763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154128</w:t>
            </w:r>
          </w:p>
        </w:tc>
      </w:tr>
      <w:tr>
        <w:trPr>
          <w:trHeight w:val="7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65927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296752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188481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8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11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0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143896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10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45755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11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144891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</w:t>
            </w:r>
          </w:p>
        </w:tc>
      </w:tr>
      <w:tr>
        <w:trPr>
          <w:trHeight w:val="10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1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559"/>
        <w:gridCol w:w="370"/>
        <w:gridCol w:w="10715"/>
        <w:gridCol w:w="196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15"/>
        <w:gridCol w:w="736"/>
        <w:gridCol w:w="9598"/>
        <w:gridCol w:w="1969"/>
      </w:tblGrid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163"/>
        <w:gridCol w:w="194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629"/>
        <w:gridCol w:w="629"/>
        <w:gridCol w:w="9796"/>
        <w:gridCol w:w="19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