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2ac2" w14:textId="2202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14 желтоқсандағы 10 сессиясының "2013-2015 жылдарға арналған аудандық бюджет туралы" № 10/89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2013 жылғы 27 қарашадағы № 18/158 шешімі. Қарағанды облысының Әділет департаментінде 2013 жылғы 13 желтоқсанда № 2446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14 желтоқсандағы 10 сессиясының "2013-2015 жылдарға арналған аудандық бюджет туралы" № 10/89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2098 болып тіркелген, 2013 жылғы 17 қаңтардағы "Шет Шұғыласы" № 03 (10.416) газетінде жарияланған), аудандық мәслихаттың 2013 жылғы 19 наурыздағы "Аудандық мәслихаттың 2012 жылғы 14 желтоқсандағы 10 сессиясының "2013-2015 жылдарға арналған аудандық бюджет туралы" № 10/89 шешіміне өзгерістер енгізу туралы" № 11/109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2302 болып тіркелген, 2013 жылғы 25 сәуірдегі "Шет Шұғыласы" № 17 (10.430) газетінде жарияланған), аудандық мәслихаттың 2013 жылғы 4 шілдедегі "Аудандық мәслихаттың 2012 жылғы 14 желтоқсандағы 10 сессиясының "2013-2015 жылдарға арналған аудандық бюджет туралы" № 10/89 шешіміне өзгерістер енгізу туралы" № 15/141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2376 болып тіркелген, 2013 жылғы 8 тамыздағы "Шет Шұғыласы" № 32 (10.445) газетінде жарияланған), аудандық мәслихаттың 2013 жылғы 27 қыркүйектегі "Аудандық мәслихаттың 2012 жылғы 14 желтоқсандағы 10 сессиясының "2013-2015 жылдарға арналған аудандық бюджет туралы" № 10/89 шешіміне өзгерістер енгізу туралы" № 17/153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2404 болып тіркелген, 2013 жылғы 24 қазандағы "Шет Шұғыласы" № 43 (10.456)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"4253175" сандары "4282132"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"1449575" сандары "1465532"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"2927" сандары "2271"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"65198" сандары "76897"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"2735475" сандары "2737432"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"4314778" сандары "4343735"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"6398" сандары "108010"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Шакиржанова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 Смағұлұлы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сессиясының № 18/158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№ 10/89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8"/>
        <w:gridCol w:w="350"/>
        <w:gridCol w:w="10832"/>
        <w:gridCol w:w="188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4282132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1465532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857553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812016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76897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75203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75203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2737432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2737432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03"/>
        <w:gridCol w:w="746"/>
        <w:gridCol w:w="9817"/>
        <w:gridCol w:w="1911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4343735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440316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397814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73328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301672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275144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басқа да мемлекеттiк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40328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40328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2644058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168921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141254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2352271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2347118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2302480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44638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93041</w:t>
            </w:r>
          </w:p>
        </w:tc>
      </w:tr>
      <w:tr>
        <w:trPr>
          <w:trHeight w:val="10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0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62448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127714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102382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және іске асыру саласындағы мемлекеттік саясатты іске асыру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368488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81027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158055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113822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311342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195251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195251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79654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65943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65943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15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53349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53349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145457</w:t>
            </w:r>
          </w:p>
        </w:tc>
      </w:tr>
      <w:tr>
        <w:trPr>
          <w:trHeight w:val="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49414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44636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185011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170668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44"/>
        <w:gridCol w:w="10185"/>
        <w:gridCol w:w="186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23"/>
        <w:gridCol w:w="702"/>
        <w:gridCol w:w="9801"/>
        <w:gridCol w:w="195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40"/>
        <w:gridCol w:w="582"/>
        <w:gridCol w:w="10448"/>
        <w:gridCol w:w="19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550"/>
        <w:gridCol w:w="550"/>
        <w:gridCol w:w="10116"/>
        <w:gridCol w:w="196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-62271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