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ddbc" w14:textId="5a2d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2012 жылғы 13 желтоқсандағы N 14/96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XVIII сессиясының 2013 жылғы 29 наурыздағы N 18/135 шешімі. Қарағанды облысының Әділет департаментінде 2013 жылғы 4 сәуірде N 2276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2012 жылғы 13 желтоқсандағы N 14/96 "2013-2015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2066 болып тіркелген, 2012 жылғы 28 желтоқсандағы N 48(281) "Приозерский вестник" газетінде жарияланған), оған Приозерск қалалық мәслихатының 2013 жылғы 14 ақпандағы N 16/117 "Приозерск қалалық мәслихатының 2012 жылғы 13 желтоқсандағы N 14/96 "2013-2015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2164 болып тіркелген, 2013 жылғы 22 ақпандағы N 8/289 "Приозерский вестник" газетінде жарияланған) өзгерістер енгізілген,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"4005703" сандары "4048125"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"3847883" сандары "3890305"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"4031891" сандары "4074313"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 қалалық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Сәрсембеков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 сессиясының N 18/135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 сессиясының N 14/96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643"/>
        <w:gridCol w:w="1355"/>
        <w:gridCol w:w="1355"/>
        <w:gridCol w:w="5169"/>
        <w:gridCol w:w="27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жеткіншектерге қосымша білім беру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1686794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1686794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инфрақұрылымын қолдау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"Балхаш көлінің жағалауындағы санаторий" объектісінің инженерлік инфрақұрылымының объектісін салу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-26188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