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f183" w14:textId="5eff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қаласында көшпелі сауданы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әкімдігінің 2013 жылғы 19 қыркүйектегі № 25/234 қаулысы. Қарағанды облысының Әділет департаментінде 2013 жылғы 23 қазанда № 2407 болып тіркелді. Күші жойылды - Қарағанды облысы Приозерск қаласының әкімдігінің 2016 жылғы 23 маусымдағы № 22/1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Приозерск қаласының әкімдігінің 23.06.2016 № 22/1 (алғаш рет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2005 жылғы 21 сәуірдегі № 371 "Ішкі сауда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Приозерск қаласында көшпелі сауданы жүзеге асыру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әкім орынбасары Д.Ш. Сәденовке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25/234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қаласында көшпелі сауданы</w:t>
      </w:r>
      <w:r>
        <w:br/>
      </w:r>
      <w:r>
        <w:rPr>
          <w:rFonts w:ascii="Times New Roman"/>
          <w:b/>
          <w:i w:val="false"/>
          <w:color w:val="000000"/>
        </w:rPr>
        <w:t>жүзеге асыру үшін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8450"/>
        <w:gridCol w:w="2727"/>
      </w:tblGrid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алаңы,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Кисунько көшесіндегі № 13/3 үйінің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народов көшесіндегі № 2 үйінің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Космонавттар көшесіндегі № 1/2 және Балқаш көшесіндегі № 2/2 үйлерінің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Озерная көшесіндегі "Березка" дүкенінің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Рақымжан Қошқарбаев көшесіндегі № 7/2 үйінің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көшесіндегі № 7 және Ағыбай батыр көшесіндегі № 3 үйлерінің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көшесіндегі № 12/1 үйінің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